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E0760" w14:textId="123C17D2" w:rsidR="003C1EF1" w:rsidRPr="009338E9" w:rsidRDefault="007B0177" w:rsidP="007E6BCD">
      <w:pPr>
        <w:pStyle w:val="Nuovobroodtekst"/>
        <w:rPr>
          <w:sz w:val="20"/>
          <w:szCs w:val="20"/>
        </w:rPr>
      </w:pPr>
      <w:bookmarkStart w:id="0" w:name="_GoBack"/>
      <w:bookmarkEnd w:id="0"/>
      <w:r w:rsidRPr="009338E9">
        <w:rPr>
          <w:noProof/>
          <w:sz w:val="20"/>
          <w:szCs w:val="20"/>
          <w:lang w:eastAsia="nl-NL"/>
        </w:rPr>
        <mc:AlternateContent>
          <mc:Choice Requires="wps">
            <w:drawing>
              <wp:anchor distT="0" distB="360045" distL="114300" distR="114300" simplePos="0" relativeHeight="251659264" behindDoc="0" locked="0" layoutInCell="1" allowOverlap="1" wp14:anchorId="71A6AEEF" wp14:editId="22920023">
                <wp:simplePos x="0" y="0"/>
                <wp:positionH relativeFrom="column">
                  <wp:posOffset>-1905</wp:posOffset>
                </wp:positionH>
                <wp:positionV relativeFrom="paragraph">
                  <wp:posOffset>1205865</wp:posOffset>
                </wp:positionV>
                <wp:extent cx="3596005" cy="728980"/>
                <wp:effectExtent l="0" t="0" r="0" b="7620"/>
                <wp:wrapTopAndBottom/>
                <wp:docPr id="5" name="Tekstvak 5"/>
                <wp:cNvGraphicFramePr/>
                <a:graphic xmlns:a="http://schemas.openxmlformats.org/drawingml/2006/main">
                  <a:graphicData uri="http://schemas.microsoft.com/office/word/2010/wordprocessingShape">
                    <wps:wsp>
                      <wps:cNvSpPr txBox="1"/>
                      <wps:spPr>
                        <a:xfrm>
                          <a:off x="0" y="0"/>
                          <a:ext cx="3596005" cy="728980"/>
                        </a:xfrm>
                        <a:prstGeom prst="rect">
                          <a:avLst/>
                        </a:prstGeom>
                        <a:noFill/>
                        <a:ln w="6350">
                          <a:noFill/>
                        </a:ln>
                      </wps:spPr>
                      <wps:txbx>
                        <w:txbxContent>
                          <w:p w14:paraId="25DCCFDF" w14:textId="5EA4B5FA" w:rsidR="007B0177" w:rsidRDefault="007B0177" w:rsidP="007E6BCD">
                            <w:pPr>
                              <w:pStyle w:val="Nuovobroodtekst"/>
                            </w:pPr>
                            <w:r w:rsidRPr="000A73B4">
                              <w:rPr>
                                <w:rFonts w:ascii="TT Commons Bold" w:hAnsi="TT Commons Bold"/>
                                <w:b/>
                                <w:bCs/>
                              </w:rPr>
                              <w:t>Datum</w:t>
                            </w:r>
                            <w:r>
                              <w:t xml:space="preserve"> </w:t>
                            </w:r>
                            <w:r w:rsidR="0053140C">
                              <w:t>2</w:t>
                            </w:r>
                            <w:r w:rsidR="00220A23">
                              <w:t>9</w:t>
                            </w:r>
                            <w:r w:rsidR="0053140C">
                              <w:t xml:space="preserve"> juni 2021</w:t>
                            </w:r>
                          </w:p>
                          <w:p w14:paraId="231F771B" w14:textId="31502DEB" w:rsidR="000A73B4" w:rsidRPr="007E6BCD" w:rsidRDefault="000A73B4" w:rsidP="007E6BCD">
                            <w:pPr>
                              <w:pStyle w:val="Nuovobroodtekst"/>
                            </w:pPr>
                            <w:r w:rsidRPr="007E6BCD">
                              <w:rPr>
                                <w:rStyle w:val="NUOVOboldDatumReferentieetc"/>
                              </w:rPr>
                              <w:t>Onze referentie</w:t>
                            </w:r>
                            <w:r>
                              <w:t xml:space="preserve"> </w:t>
                            </w:r>
                            <w:r w:rsidR="0053140C">
                              <w:t>TA / C2021.06.20</w:t>
                            </w:r>
                          </w:p>
                          <w:p w14:paraId="03EB7623" w14:textId="16DE6224" w:rsidR="000A73B4" w:rsidRDefault="000A73B4" w:rsidP="007E6BCD">
                            <w:pPr>
                              <w:pStyle w:val="Nuovobroodtekst"/>
                            </w:pPr>
                            <w:r>
                              <w:rPr>
                                <w:rFonts w:ascii="TT Commons Bold" w:hAnsi="TT Commons Bold"/>
                                <w:b/>
                                <w:bCs/>
                              </w:rPr>
                              <w:t>O</w:t>
                            </w:r>
                            <w:r w:rsidRPr="007E6BCD">
                              <w:rPr>
                                <w:rStyle w:val="NUOVOboldDatumReferentieetc"/>
                              </w:rPr>
                              <w:t xml:space="preserve">nderwerp </w:t>
                            </w:r>
                            <w:r w:rsidR="0053140C">
                              <w:rPr>
                                <w:rStyle w:val="NUOVOboldDatumReferentieetc"/>
                                <w:b w:val="0"/>
                                <w:bCs w:val="0"/>
                              </w:rPr>
                              <w:t>Inlog</w:t>
                            </w:r>
                            <w:r w:rsidR="00457FD1">
                              <w:rPr>
                                <w:rStyle w:val="NUOVOboldDatumReferentieetc"/>
                                <w:b w:val="0"/>
                                <w:bCs w:val="0"/>
                              </w:rPr>
                              <w:t>gen</w:t>
                            </w:r>
                            <w:r w:rsidR="000B61C6">
                              <w:rPr>
                                <w:rStyle w:val="NUOVOboldDatumReferentieetc"/>
                                <w:b w:val="0"/>
                                <w:bCs w:val="0"/>
                              </w:rPr>
                              <w:t xml:space="preserve"> netwerk</w:t>
                            </w:r>
                            <w:r w:rsidR="00457FD1">
                              <w:rPr>
                                <w:rStyle w:val="NUOVOboldDatumReferentieetc"/>
                                <w:b w:val="0"/>
                                <w:bCs w:val="0"/>
                              </w:rPr>
                              <w:t xml:space="preserve">omgeving, </w:t>
                            </w:r>
                            <w:r w:rsidR="000B61C6">
                              <w:rPr>
                                <w:rStyle w:val="NUOVOboldDatumReferentieetc"/>
                                <w:b w:val="0"/>
                                <w:bCs w:val="0"/>
                              </w:rPr>
                              <w:t>schoolapplicaties</w:t>
                            </w:r>
                            <w:r w:rsidR="00457FD1">
                              <w:rPr>
                                <w:rStyle w:val="NUOVOboldDatumReferentieetc"/>
                                <w:b w:val="0"/>
                                <w:bCs w:val="0"/>
                              </w:rPr>
                              <w:t xml:space="preserve"> en informatie over het bestellen van leermiddelen bij VanDijk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6AEEF" id="_x0000_t202" coordsize="21600,21600" o:spt="202" path="m,l,21600r21600,l21600,xe">
                <v:stroke joinstyle="miter"/>
                <v:path gradientshapeok="t" o:connecttype="rect"/>
              </v:shapetype>
              <v:shape id="Tekstvak 5" o:spid="_x0000_s1026" type="#_x0000_t202" style="position:absolute;margin-left:-.15pt;margin-top:94.95pt;width:283.15pt;height:57.4pt;z-index:251659264;visibility:visible;mso-wrap-style:square;mso-width-percent:0;mso-height-percent:0;mso-wrap-distance-left:9pt;mso-wrap-distance-top:0;mso-wrap-distance-right:9pt;mso-wrap-distance-bottom:28.3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" filled="f" stroked="f" strokeweight=".5pt">
                <v:textbox inset="0,0,0,0">
                  <w:txbxContent>
                    <w:p w14:paraId="25DCCFDF" w14:textId="5EA4B5FA" w:rsidR="007B0177" w:rsidRDefault="007B0177" w:rsidP="007E6BCD">
                      <w:pPr>
                        <w:pStyle w:val="Nuovobroodtekst"/>
                      </w:pPr>
                      <w:r w:rsidRPr="000A73B4">
                        <w:rPr>
                          <w:rFonts w:ascii="TT Commons Bold" w:hAnsi="TT Commons Bold"/>
                          <w:b/>
                          <w:bCs/>
                        </w:rPr>
                        <w:t>Datum</w:t>
                      </w:r>
                      <w:r>
                        <w:t xml:space="preserve"> </w:t>
                      </w:r>
                      <w:r w:rsidR="0053140C">
                        <w:t>2</w:t>
                      </w:r>
                      <w:r w:rsidR="00220A23">
                        <w:t>9</w:t>
                      </w:r>
                      <w:r w:rsidR="0053140C">
                        <w:t xml:space="preserve"> juni 2021</w:t>
                      </w:r>
                    </w:p>
                    <w:p w14:paraId="231F771B" w14:textId="31502DEB" w:rsidR="000A73B4" w:rsidRPr="007E6BCD" w:rsidRDefault="000A73B4" w:rsidP="007E6BCD">
                      <w:pPr>
                        <w:pStyle w:val="Nuovobroodtekst"/>
                      </w:pPr>
                      <w:r w:rsidRPr="007E6BCD">
                        <w:rPr>
                          <w:rStyle w:val="NUOVOboldDatumReferentieetc"/>
                        </w:rPr>
                        <w:t>Onze referentie</w:t>
                      </w:r>
                      <w:r>
                        <w:t xml:space="preserve"> </w:t>
                      </w:r>
                      <w:r w:rsidR="0053140C">
                        <w:t>TA / C2021.06.20</w:t>
                      </w:r>
                    </w:p>
                    <w:p w14:paraId="03EB7623" w14:textId="16DE6224" w:rsidR="000A73B4" w:rsidRDefault="000A73B4" w:rsidP="007E6BCD">
                      <w:pPr>
                        <w:pStyle w:val="Nuovobroodtekst"/>
                      </w:pPr>
                      <w:r>
                        <w:rPr>
                          <w:rFonts w:ascii="TT Commons Bold" w:hAnsi="TT Commons Bold"/>
                          <w:b/>
                          <w:bCs/>
                        </w:rPr>
                        <w:t>O</w:t>
                      </w:r>
                      <w:r w:rsidRPr="007E6BCD">
                        <w:rPr>
                          <w:rStyle w:val="NUOVOboldDatumReferentieetc"/>
                        </w:rPr>
                        <w:t xml:space="preserve">nderwerp </w:t>
                      </w:r>
                      <w:r w:rsidR="0053140C">
                        <w:rPr>
                          <w:rStyle w:val="NUOVOboldDatumReferentieetc"/>
                          <w:b w:val="0"/>
                          <w:bCs w:val="0"/>
                        </w:rPr>
                        <w:t>Inlog</w:t>
                      </w:r>
                      <w:r w:rsidR="00457FD1">
                        <w:rPr>
                          <w:rStyle w:val="NUOVOboldDatumReferentieetc"/>
                          <w:b w:val="0"/>
                          <w:bCs w:val="0"/>
                        </w:rPr>
                        <w:t>gen</w:t>
                      </w:r>
                      <w:r w:rsidR="000B61C6">
                        <w:rPr>
                          <w:rStyle w:val="NUOVOboldDatumReferentieetc"/>
                          <w:b w:val="0"/>
                          <w:bCs w:val="0"/>
                        </w:rPr>
                        <w:t xml:space="preserve"> netwerk</w:t>
                      </w:r>
                      <w:r w:rsidR="00457FD1">
                        <w:rPr>
                          <w:rStyle w:val="NUOVOboldDatumReferentieetc"/>
                          <w:b w:val="0"/>
                          <w:bCs w:val="0"/>
                        </w:rPr>
                        <w:t xml:space="preserve">omgeving, </w:t>
                      </w:r>
                      <w:r w:rsidR="000B61C6">
                        <w:rPr>
                          <w:rStyle w:val="NUOVOboldDatumReferentieetc"/>
                          <w:b w:val="0"/>
                          <w:bCs w:val="0"/>
                        </w:rPr>
                        <w:t>schoolapplicaties</w:t>
                      </w:r>
                      <w:r w:rsidR="00457FD1">
                        <w:rPr>
                          <w:rStyle w:val="NUOVOboldDatumReferentieetc"/>
                          <w:b w:val="0"/>
                          <w:bCs w:val="0"/>
                        </w:rPr>
                        <w:t xml:space="preserve"> en informatie over het bestellen van leermiddelen bij VanDijk</w:t>
                      </w:r>
                    </w:p>
                  </w:txbxContent>
                </v:textbox>
                <w10:wrap type="topAndBottom"/>
              </v:shape>
            </w:pict>
          </mc:Fallback>
        </mc:AlternateContent>
      </w:r>
      <w:r w:rsidRPr="009338E9">
        <w:rPr>
          <w:noProof/>
          <w:sz w:val="20"/>
          <w:szCs w:val="20"/>
          <w:lang w:eastAsia="nl-NL"/>
        </w:rPr>
        <mc:AlternateContent>
          <mc:Choice Requires="wps">
            <w:drawing>
              <wp:anchor distT="0" distB="360045" distL="114300" distR="114300" simplePos="0" relativeHeight="251657216" behindDoc="0" locked="0" layoutInCell="1" allowOverlap="1" wp14:anchorId="561BF530" wp14:editId="099A0E4E">
                <wp:simplePos x="0" y="0"/>
                <wp:positionH relativeFrom="column">
                  <wp:posOffset>-1905</wp:posOffset>
                </wp:positionH>
                <wp:positionV relativeFrom="paragraph">
                  <wp:posOffset>3810</wp:posOffset>
                </wp:positionV>
                <wp:extent cx="3596005" cy="831600"/>
                <wp:effectExtent l="0" t="0" r="0" b="6985"/>
                <wp:wrapTopAndBottom/>
                <wp:docPr id="4" name="Tekstvak 4"/>
                <wp:cNvGraphicFramePr/>
                <a:graphic xmlns:a="http://schemas.openxmlformats.org/drawingml/2006/main">
                  <a:graphicData uri="http://schemas.microsoft.com/office/word/2010/wordprocessingShape">
                    <wps:wsp>
                      <wps:cNvSpPr txBox="1"/>
                      <wps:spPr>
                        <a:xfrm>
                          <a:off x="0" y="0"/>
                          <a:ext cx="3596005" cy="831600"/>
                        </a:xfrm>
                        <a:prstGeom prst="rect">
                          <a:avLst/>
                        </a:prstGeom>
                        <a:noFill/>
                        <a:ln w="6350">
                          <a:noFill/>
                        </a:ln>
                      </wps:spPr>
                      <wps:txbx>
                        <w:txbxContent>
                          <w:p w14:paraId="3086E5A0" w14:textId="30FBC99B" w:rsidR="0053140C" w:rsidRDefault="0053140C" w:rsidP="001C2A89">
                            <w:pPr>
                              <w:pStyle w:val="Nuovobroodtekst"/>
                            </w:pPr>
                            <w:r>
                              <w:t xml:space="preserve">Aan </w:t>
                            </w:r>
                            <w:r w:rsidR="001C2A89">
                              <w:t>alle leerlingen van NUOVO Scholen</w:t>
                            </w:r>
                          </w:p>
                          <w:p w14:paraId="4672054B" w14:textId="212641C6" w:rsidR="001C2A89" w:rsidRPr="007E6BCD" w:rsidRDefault="001C2A89" w:rsidP="001C2A89">
                            <w:pPr>
                              <w:pStyle w:val="Nuovobroodtekst"/>
                            </w:pPr>
                            <w:r>
                              <w:t>en hun ouder(s)/verzorger(s)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BF530" id="Tekstvak 4" o:spid="_x0000_s1027" type="#_x0000_t202" style="position:absolute;margin-left:-.15pt;margin-top:.3pt;width:283.15pt;height:65.5pt;z-index:251657216;visibility:visible;mso-wrap-style:square;mso-width-percent:0;mso-height-percent:0;mso-wrap-distance-left:9pt;mso-wrap-distance-top:0;mso-wrap-distance-right:9pt;mso-wrap-distance-bottom:28.3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" filled="f" stroked="f" strokeweight=".5pt">
                <v:textbox inset="0,0,0,0">
                  <w:txbxContent>
                    <w:p w14:paraId="3086E5A0" w14:textId="30FBC99B" w:rsidR="0053140C" w:rsidRDefault="0053140C" w:rsidP="001C2A89">
                      <w:pPr>
                        <w:pStyle w:val="Nuovobroodtekst"/>
                      </w:pPr>
                      <w:r>
                        <w:t xml:space="preserve">Aan </w:t>
                      </w:r>
                      <w:r w:rsidR="001C2A89">
                        <w:t>alle leerlingen van NUOVO Scholen</w:t>
                      </w:r>
                    </w:p>
                    <w:p w14:paraId="4672054B" w14:textId="212641C6" w:rsidR="001C2A89" w:rsidRPr="007E6BCD" w:rsidRDefault="001C2A89" w:rsidP="001C2A89">
                      <w:pPr>
                        <w:pStyle w:val="Nuovobroodtekst"/>
                      </w:pPr>
                      <w:r>
                        <w:t>en hun ouder(s)/verzorger(s)</w:t>
                      </w:r>
                    </w:p>
                  </w:txbxContent>
                </v:textbox>
                <w10:wrap type="topAndBottom"/>
              </v:shape>
            </w:pict>
          </mc:Fallback>
        </mc:AlternateContent>
      </w:r>
      <w:r w:rsidR="0053140C" w:rsidRPr="009338E9">
        <w:rPr>
          <w:sz w:val="20"/>
          <w:szCs w:val="20"/>
        </w:rPr>
        <w:t xml:space="preserve">Beste </w:t>
      </w:r>
      <w:r w:rsidR="001C2A89">
        <w:rPr>
          <w:sz w:val="20"/>
          <w:szCs w:val="20"/>
        </w:rPr>
        <w:t>leerling</w:t>
      </w:r>
      <w:r w:rsidR="000A73B4" w:rsidRPr="009338E9">
        <w:rPr>
          <w:sz w:val="20"/>
          <w:szCs w:val="20"/>
        </w:rPr>
        <w:t>,</w:t>
      </w:r>
    </w:p>
    <w:p w14:paraId="75021893" w14:textId="0588E633" w:rsidR="0053140C" w:rsidRPr="009338E9" w:rsidRDefault="0053140C" w:rsidP="007E6BCD">
      <w:pPr>
        <w:pStyle w:val="Nuovobroodtekst"/>
        <w:rPr>
          <w:sz w:val="20"/>
          <w:szCs w:val="20"/>
        </w:rPr>
      </w:pPr>
    </w:p>
    <w:p w14:paraId="45DAA9A6" w14:textId="41462B72" w:rsidR="001D6CEE" w:rsidRDefault="0053140C" w:rsidP="007E6BCD">
      <w:pPr>
        <w:pStyle w:val="Nuovobroodtekst"/>
        <w:rPr>
          <w:sz w:val="20"/>
          <w:szCs w:val="20"/>
        </w:rPr>
      </w:pPr>
      <w:r w:rsidRPr="009338E9">
        <w:rPr>
          <w:sz w:val="20"/>
          <w:szCs w:val="20"/>
        </w:rPr>
        <w:t>In deze brief tref je</w:t>
      </w:r>
      <w:r w:rsidR="001D6CEE">
        <w:rPr>
          <w:sz w:val="20"/>
          <w:szCs w:val="20"/>
        </w:rPr>
        <w:t xml:space="preserve"> meer informatie aan over het inloggen in onze schoolomgeving, toegang tot je schoolapplicaties en over het koppelen van je digitale leermiddelen bij VanDijk, onze leverancier voor (digitale) leermiddelen. </w:t>
      </w:r>
    </w:p>
    <w:p w14:paraId="6E978E77" w14:textId="77777777" w:rsidR="001D6CEE" w:rsidRDefault="001D6CEE" w:rsidP="007E6BCD">
      <w:pPr>
        <w:pStyle w:val="Nuovobroodtekst"/>
        <w:rPr>
          <w:sz w:val="20"/>
          <w:szCs w:val="20"/>
        </w:rPr>
      </w:pPr>
    </w:p>
    <w:p w14:paraId="3344D8C3" w14:textId="7390C46F" w:rsidR="001D6CEE" w:rsidRDefault="001D6CEE" w:rsidP="007E6BCD">
      <w:pPr>
        <w:pStyle w:val="Nuovobroodtekst"/>
        <w:rPr>
          <w:b/>
          <w:bCs/>
          <w:sz w:val="20"/>
          <w:szCs w:val="20"/>
        </w:rPr>
      </w:pPr>
      <w:r>
        <w:rPr>
          <w:b/>
          <w:bCs/>
          <w:sz w:val="20"/>
          <w:szCs w:val="20"/>
        </w:rPr>
        <w:t>Inloggen in het schoolnetwerk</w:t>
      </w:r>
    </w:p>
    <w:p w14:paraId="13CCBC01" w14:textId="39D6E8BF" w:rsidR="001D6CEE" w:rsidRPr="001D6CEE" w:rsidRDefault="001D6CEE" w:rsidP="007E6BCD">
      <w:pPr>
        <w:pStyle w:val="Nuovobroodtekst"/>
        <w:rPr>
          <w:sz w:val="20"/>
          <w:szCs w:val="20"/>
        </w:rPr>
      </w:pPr>
      <w:r>
        <w:rPr>
          <w:sz w:val="20"/>
          <w:szCs w:val="20"/>
        </w:rPr>
        <w:t xml:space="preserve">Ook na de zomervakantie kun je blijven inloggen met dezelfde inloggegevens voor het netwerk en voor onze WiFi. Het is </w:t>
      </w:r>
      <w:r w:rsidR="00E034EB">
        <w:rPr>
          <w:sz w:val="20"/>
          <w:szCs w:val="20"/>
        </w:rPr>
        <w:t>natuurlijk</w:t>
      </w:r>
      <w:r>
        <w:rPr>
          <w:sz w:val="20"/>
          <w:szCs w:val="20"/>
        </w:rPr>
        <w:t xml:space="preserve"> wel </w:t>
      </w:r>
      <w:r w:rsidR="00E034EB">
        <w:rPr>
          <w:sz w:val="20"/>
          <w:szCs w:val="20"/>
        </w:rPr>
        <w:t>goed om af en toe je wachtwoord te wijzigen. Hoe dit in zijn werk gaat wordt in het onderstaande stappenplan omschreven.</w:t>
      </w:r>
    </w:p>
    <w:p w14:paraId="41A1F003" w14:textId="77777777" w:rsidR="00E034EB" w:rsidRDefault="00E034EB" w:rsidP="007E6BCD">
      <w:pPr>
        <w:pStyle w:val="Nuovobroodtekst"/>
        <w:rPr>
          <w:sz w:val="20"/>
          <w:szCs w:val="20"/>
        </w:rPr>
      </w:pPr>
    </w:p>
    <w:p w14:paraId="1D86482B" w14:textId="32F02400" w:rsidR="0053140C" w:rsidRPr="00E034EB" w:rsidRDefault="0053140C" w:rsidP="007E6BCD">
      <w:pPr>
        <w:pStyle w:val="Nuovobroodtekst"/>
        <w:rPr>
          <w:i/>
          <w:iCs/>
          <w:sz w:val="20"/>
          <w:szCs w:val="20"/>
        </w:rPr>
      </w:pPr>
      <w:r w:rsidRPr="00E034EB">
        <w:rPr>
          <w:i/>
          <w:iCs/>
          <w:sz w:val="20"/>
          <w:szCs w:val="20"/>
        </w:rPr>
        <w:t>Stappenplan</w:t>
      </w:r>
    </w:p>
    <w:p w14:paraId="164E4982" w14:textId="28E4D017" w:rsidR="000B61C6" w:rsidRPr="009338E9" w:rsidRDefault="000B61C6" w:rsidP="000B61C6">
      <w:pPr>
        <w:pStyle w:val="Nuovobroodtekst"/>
        <w:numPr>
          <w:ilvl w:val="0"/>
          <w:numId w:val="14"/>
        </w:numPr>
        <w:rPr>
          <w:sz w:val="20"/>
          <w:szCs w:val="20"/>
        </w:rPr>
      </w:pPr>
      <w:r w:rsidRPr="009338E9">
        <w:rPr>
          <w:sz w:val="20"/>
          <w:szCs w:val="20"/>
        </w:rPr>
        <w:t xml:space="preserve">Ga naar </w:t>
      </w:r>
      <w:hyperlink r:id="rId10" w:history="1">
        <w:r w:rsidRPr="009338E9">
          <w:rPr>
            <w:rStyle w:val="Hyperlink"/>
            <w:sz w:val="20"/>
            <w:szCs w:val="20"/>
          </w:rPr>
          <w:t>https://portal.office.com</w:t>
        </w:r>
      </w:hyperlink>
      <w:r w:rsidRPr="009338E9">
        <w:rPr>
          <w:sz w:val="20"/>
          <w:szCs w:val="20"/>
        </w:rPr>
        <w:t xml:space="preserve"> </w:t>
      </w:r>
    </w:p>
    <w:p w14:paraId="6D0FCB09" w14:textId="6B74D98C" w:rsidR="000B61C6" w:rsidRPr="009338E9" w:rsidRDefault="000B61C6" w:rsidP="000B61C6">
      <w:pPr>
        <w:pStyle w:val="Nuovobroodtekst"/>
        <w:numPr>
          <w:ilvl w:val="0"/>
          <w:numId w:val="14"/>
        </w:numPr>
        <w:rPr>
          <w:sz w:val="20"/>
          <w:szCs w:val="20"/>
        </w:rPr>
      </w:pPr>
      <w:r w:rsidRPr="009338E9">
        <w:rPr>
          <w:sz w:val="20"/>
          <w:szCs w:val="20"/>
        </w:rPr>
        <w:t xml:space="preserve">Log in met </w:t>
      </w:r>
      <w:r w:rsidR="00E034EB">
        <w:rPr>
          <w:sz w:val="20"/>
          <w:szCs w:val="20"/>
        </w:rPr>
        <w:t>je gebruikersnaam (school e-mailadres) en wachtwoord</w:t>
      </w:r>
    </w:p>
    <w:p w14:paraId="34CEC533" w14:textId="2E44814B" w:rsidR="000B61C6" w:rsidRPr="009338E9" w:rsidRDefault="000B61C6" w:rsidP="000B61C6">
      <w:pPr>
        <w:pStyle w:val="Nuovobroodtekst"/>
        <w:numPr>
          <w:ilvl w:val="0"/>
          <w:numId w:val="14"/>
        </w:numPr>
        <w:rPr>
          <w:sz w:val="20"/>
          <w:szCs w:val="20"/>
        </w:rPr>
      </w:pPr>
      <w:r w:rsidRPr="009338E9">
        <w:rPr>
          <w:sz w:val="20"/>
          <w:szCs w:val="20"/>
        </w:rPr>
        <w:t>Klik na het inloggen op je initialen rechtsboven en klik op ‘Account weergeven’</w:t>
      </w:r>
    </w:p>
    <w:p w14:paraId="6E26B2B8" w14:textId="2CFA464A" w:rsidR="000B61C6" w:rsidRPr="009338E9" w:rsidRDefault="000B61C6" w:rsidP="000B61C6">
      <w:pPr>
        <w:pStyle w:val="Nuovobroodtekst"/>
        <w:numPr>
          <w:ilvl w:val="0"/>
          <w:numId w:val="14"/>
        </w:numPr>
        <w:rPr>
          <w:sz w:val="20"/>
          <w:szCs w:val="20"/>
        </w:rPr>
      </w:pPr>
      <w:r w:rsidRPr="009338E9">
        <w:rPr>
          <w:sz w:val="20"/>
          <w:szCs w:val="20"/>
        </w:rPr>
        <w:t>Klik op wachtwoord wijzigen en volg de stappen in het scherm</w:t>
      </w:r>
    </w:p>
    <w:p w14:paraId="18673F54" w14:textId="43634130" w:rsidR="000B61C6" w:rsidRPr="009338E9" w:rsidRDefault="000B61C6" w:rsidP="000B61C6">
      <w:pPr>
        <w:pStyle w:val="Nuovobroodtekst"/>
        <w:numPr>
          <w:ilvl w:val="0"/>
          <w:numId w:val="14"/>
        </w:numPr>
        <w:rPr>
          <w:sz w:val="20"/>
          <w:szCs w:val="20"/>
        </w:rPr>
      </w:pPr>
      <w:r w:rsidRPr="009338E9">
        <w:rPr>
          <w:sz w:val="20"/>
          <w:szCs w:val="20"/>
        </w:rPr>
        <w:t xml:space="preserve">Klik vervolgens op ‘Verzenden’, je </w:t>
      </w:r>
      <w:r w:rsidR="00E034EB">
        <w:rPr>
          <w:sz w:val="20"/>
          <w:szCs w:val="20"/>
        </w:rPr>
        <w:t>wachtwoord is nu gewijzigd.</w:t>
      </w:r>
    </w:p>
    <w:p w14:paraId="0658CBEA" w14:textId="768AAC12" w:rsidR="000B61C6" w:rsidRPr="009338E9" w:rsidRDefault="000B61C6" w:rsidP="007E6BCD">
      <w:pPr>
        <w:pStyle w:val="Nuovobroodtekst"/>
        <w:rPr>
          <w:sz w:val="20"/>
          <w:szCs w:val="20"/>
        </w:rPr>
      </w:pPr>
    </w:p>
    <w:p w14:paraId="1BB588E8" w14:textId="6687794E" w:rsidR="00E034EB" w:rsidRDefault="00E034EB" w:rsidP="007E6BCD">
      <w:pPr>
        <w:pStyle w:val="Nuovobroodtekst"/>
        <w:rPr>
          <w:b/>
          <w:bCs/>
          <w:sz w:val="20"/>
          <w:szCs w:val="20"/>
        </w:rPr>
      </w:pPr>
      <w:r>
        <w:rPr>
          <w:b/>
          <w:bCs/>
          <w:sz w:val="20"/>
          <w:szCs w:val="20"/>
        </w:rPr>
        <w:t>Toegang tot je schoolapplicaties</w:t>
      </w:r>
    </w:p>
    <w:p w14:paraId="488AA5B5" w14:textId="7837CF6D" w:rsidR="00E034EB" w:rsidRDefault="00E034EB" w:rsidP="00E034EB">
      <w:pPr>
        <w:pStyle w:val="Nuovobroodtekst"/>
        <w:rPr>
          <w:sz w:val="20"/>
          <w:szCs w:val="20"/>
        </w:rPr>
      </w:pPr>
      <w:r>
        <w:rPr>
          <w:sz w:val="20"/>
          <w:szCs w:val="20"/>
        </w:rPr>
        <w:t xml:space="preserve">Met ingang van komend schooljaar kun je je school e-mailadres en bijbehorende wachtwoord gebruiken om in te loggen op verschillende schoolapplicaties. De ondersteunende schoolapplicaties zijn; Magister, It’s Learning, Microsoft 365, Entree Federatie en Zermelo. Dit is natuurlijk afhankelijk van de applicaties die op jouw school gebruikt worden. Wanneer je in een van deze applicaties gaat inloggen, kom je na het intoetsen van je school e-mailadres in de inlogomgeving van NUOVO Scholen terecht. Wanneer je hier inlogt, kom je in de applicatie terecht. Goed om te weten is dat wanneer je eenmaal ingelogd bent in de ene applicatie, je niet opnieuw hoeft in te loggen in een andere ondersteunde applicatie. </w:t>
      </w:r>
    </w:p>
    <w:p w14:paraId="560EBB13" w14:textId="77777777" w:rsidR="00E034EB" w:rsidRDefault="00E034EB" w:rsidP="00E034EB">
      <w:pPr>
        <w:pStyle w:val="Nuovobroodtekst"/>
        <w:rPr>
          <w:sz w:val="20"/>
          <w:szCs w:val="20"/>
        </w:rPr>
      </w:pPr>
    </w:p>
    <w:p w14:paraId="296309C8" w14:textId="77777777" w:rsidR="00E034EB" w:rsidRDefault="00E034EB" w:rsidP="007E6BCD">
      <w:pPr>
        <w:pStyle w:val="Nuovobroodtekst"/>
        <w:rPr>
          <w:b/>
          <w:bCs/>
          <w:sz w:val="20"/>
          <w:szCs w:val="20"/>
        </w:rPr>
      </w:pPr>
    </w:p>
    <w:p w14:paraId="28669321" w14:textId="77777777" w:rsidR="00E034EB" w:rsidRDefault="00E034EB" w:rsidP="007E6BCD">
      <w:pPr>
        <w:pStyle w:val="Nuovobroodtekst"/>
        <w:rPr>
          <w:b/>
          <w:bCs/>
          <w:sz w:val="20"/>
          <w:szCs w:val="20"/>
        </w:rPr>
      </w:pPr>
    </w:p>
    <w:p w14:paraId="57A01798" w14:textId="310EB666" w:rsidR="00E034EB" w:rsidRPr="00E034EB" w:rsidRDefault="00E034EB" w:rsidP="007E6BCD">
      <w:pPr>
        <w:pStyle w:val="Nuovobroodtekst"/>
        <w:rPr>
          <w:b/>
          <w:bCs/>
          <w:sz w:val="20"/>
          <w:szCs w:val="20"/>
        </w:rPr>
      </w:pPr>
      <w:r>
        <w:rPr>
          <w:b/>
          <w:bCs/>
          <w:sz w:val="20"/>
          <w:szCs w:val="20"/>
        </w:rPr>
        <w:lastRenderedPageBreak/>
        <w:t>Koppelen digitale leermiddelen bij VanDijk</w:t>
      </w:r>
    </w:p>
    <w:p w14:paraId="45425DF9" w14:textId="77777777" w:rsidR="002055D7" w:rsidRDefault="002055D7" w:rsidP="002055D7">
      <w:pPr>
        <w:pStyle w:val="Nuovobroodtekst"/>
        <w:rPr>
          <w:sz w:val="20"/>
          <w:szCs w:val="20"/>
        </w:rPr>
      </w:pPr>
      <w:r>
        <w:rPr>
          <w:sz w:val="20"/>
          <w:szCs w:val="20"/>
        </w:rPr>
        <w:t xml:space="preserve">Het bestellen van je leermiddelen gaat via VanDijk, </w:t>
      </w:r>
      <w:hyperlink r:id="rId11" w:history="1">
        <w:r w:rsidRPr="006E005F">
          <w:rPr>
            <w:rStyle w:val="Hyperlink"/>
            <w:sz w:val="20"/>
            <w:szCs w:val="20"/>
          </w:rPr>
          <w:t>www.vandijk.nl</w:t>
        </w:r>
      </w:hyperlink>
      <w:r>
        <w:rPr>
          <w:sz w:val="20"/>
          <w:szCs w:val="20"/>
        </w:rPr>
        <w:t>. Op de website van VanDijk selecteer je onder ‘Bestel jouw leermiddelenpakket’ eerst de plaats van je school, vervolgens selecteer je je school en als laatste je studie voor komend schooljaar. Hierna zal je gevraagd worden om een account aan te maken bij VanDijk. Je kunt hiervoor een eigen e-mailadres en een door jezelf bedacht wachtwoord gebruiken.</w:t>
      </w:r>
    </w:p>
    <w:p w14:paraId="390084A3" w14:textId="77777777" w:rsidR="002055D7" w:rsidRDefault="002055D7" w:rsidP="00810177">
      <w:pPr>
        <w:pStyle w:val="Nuovobroodtekst"/>
        <w:rPr>
          <w:sz w:val="20"/>
          <w:szCs w:val="20"/>
        </w:rPr>
      </w:pPr>
    </w:p>
    <w:p w14:paraId="44178906" w14:textId="6C5F0563" w:rsidR="00810177" w:rsidRPr="009A2148" w:rsidRDefault="00810177" w:rsidP="00810177">
      <w:pPr>
        <w:pStyle w:val="Nuovobroodtekst"/>
        <w:rPr>
          <w:sz w:val="20"/>
          <w:szCs w:val="20"/>
        </w:rPr>
      </w:pPr>
      <w:r>
        <w:rPr>
          <w:sz w:val="20"/>
          <w:szCs w:val="20"/>
        </w:rPr>
        <w:t xml:space="preserve">Tijdens het bestelproces zal je na het toevoegen van je leermiddelen gevraagd worden om je schoolaccount aan je bestelling te koppelen. Hoe dit in zijn werk gaat, is in onderstaande tabel beschreven. </w:t>
      </w:r>
      <w:r w:rsidR="003B181A" w:rsidRPr="003B181A">
        <w:rPr>
          <w:sz w:val="20"/>
          <w:szCs w:val="20"/>
        </w:rPr>
        <w:t xml:space="preserve">Heel belangrijk om te weten is dat de bestelperiode dit jaar start op </w:t>
      </w:r>
      <w:r w:rsidR="003B181A" w:rsidRPr="003B181A">
        <w:rPr>
          <w:b/>
          <w:bCs/>
          <w:sz w:val="20"/>
          <w:szCs w:val="20"/>
        </w:rPr>
        <w:t>16 juli 2021</w:t>
      </w:r>
      <w:r w:rsidR="003B181A" w:rsidRPr="003B181A">
        <w:rPr>
          <w:sz w:val="20"/>
          <w:szCs w:val="20"/>
        </w:rPr>
        <w:t xml:space="preserve"> en eindigt op </w:t>
      </w:r>
      <w:r w:rsidR="003B181A" w:rsidRPr="003B181A">
        <w:rPr>
          <w:b/>
          <w:bCs/>
          <w:sz w:val="20"/>
          <w:szCs w:val="20"/>
        </w:rPr>
        <w:t>18 augustus 2021</w:t>
      </w:r>
      <w:r w:rsidR="003B181A" w:rsidRPr="003B181A">
        <w:rPr>
          <w:sz w:val="20"/>
          <w:szCs w:val="20"/>
        </w:rPr>
        <w:t>. Na deze periode is het dus niet meer mogelijk om je leermiddelen via de website van VanDijk te bestellen.</w:t>
      </w:r>
    </w:p>
    <w:p w14:paraId="6BE178A8" w14:textId="43DEC89B" w:rsidR="00B14BC6" w:rsidRDefault="00B14BC6" w:rsidP="007E6BCD">
      <w:pPr>
        <w:pStyle w:val="Nuovobroodtekst"/>
        <w:rPr>
          <w:sz w:val="20"/>
          <w:szCs w:val="20"/>
        </w:rPr>
      </w:pPr>
    </w:p>
    <w:tbl>
      <w:tblPr>
        <w:tblStyle w:val="Tabelraster"/>
        <w:tblW w:w="8784" w:type="dxa"/>
        <w:tblLook w:val="04A0" w:firstRow="1" w:lastRow="0" w:firstColumn="1" w:lastColumn="0" w:noHBand="0" w:noVBand="1"/>
      </w:tblPr>
      <w:tblGrid>
        <w:gridCol w:w="8784"/>
      </w:tblGrid>
      <w:tr w:rsidR="00394D09" w14:paraId="2332EC5C" w14:textId="77777777" w:rsidTr="00394D09">
        <w:tc>
          <w:tcPr>
            <w:tcW w:w="8784" w:type="dxa"/>
          </w:tcPr>
          <w:p w14:paraId="6A719A22" w14:textId="7A52CB48" w:rsidR="00394D09" w:rsidRPr="00B14BC6" w:rsidRDefault="00394D09" w:rsidP="007E6BCD">
            <w:pPr>
              <w:pStyle w:val="Nuovobroodtekst"/>
              <w:rPr>
                <w:b/>
                <w:bCs/>
                <w:sz w:val="20"/>
                <w:szCs w:val="20"/>
              </w:rPr>
            </w:pPr>
            <w:r w:rsidRPr="00B14BC6">
              <w:rPr>
                <w:b/>
                <w:bCs/>
                <w:sz w:val="20"/>
                <w:szCs w:val="20"/>
              </w:rPr>
              <w:t>Bestellen vanaf 1</w:t>
            </w:r>
            <w:r>
              <w:rPr>
                <w:b/>
                <w:bCs/>
                <w:sz w:val="20"/>
                <w:szCs w:val="20"/>
              </w:rPr>
              <w:t xml:space="preserve">6 juli </w:t>
            </w:r>
            <w:r w:rsidR="003B181A">
              <w:rPr>
                <w:b/>
                <w:bCs/>
                <w:sz w:val="20"/>
                <w:szCs w:val="20"/>
              </w:rPr>
              <w:t xml:space="preserve">2021 </w:t>
            </w:r>
            <w:r>
              <w:rPr>
                <w:b/>
                <w:bCs/>
                <w:sz w:val="20"/>
                <w:szCs w:val="20"/>
              </w:rPr>
              <w:t>tot en met 18 augustus</w:t>
            </w:r>
            <w:r w:rsidR="003B181A">
              <w:rPr>
                <w:b/>
                <w:bCs/>
                <w:sz w:val="20"/>
                <w:szCs w:val="20"/>
              </w:rPr>
              <w:t xml:space="preserve"> 2021</w:t>
            </w:r>
          </w:p>
        </w:tc>
      </w:tr>
      <w:tr w:rsidR="00394D09" w14:paraId="10531ED0" w14:textId="77777777" w:rsidTr="00394D09">
        <w:tc>
          <w:tcPr>
            <w:tcW w:w="8784" w:type="dxa"/>
          </w:tcPr>
          <w:p w14:paraId="48A6DDCA" w14:textId="3A951AB6" w:rsidR="00394D09" w:rsidRDefault="00367525" w:rsidP="007E6BCD">
            <w:pPr>
              <w:pStyle w:val="Nuovobroodtekst"/>
              <w:rPr>
                <w:sz w:val="20"/>
                <w:szCs w:val="20"/>
              </w:rPr>
            </w:pPr>
            <w:r>
              <w:rPr>
                <w:sz w:val="20"/>
                <w:szCs w:val="20"/>
              </w:rPr>
              <w:t>Wanneer je de koppeling start, zal het inlogscherm van NUOVO Scholen worden geopend.</w:t>
            </w:r>
          </w:p>
          <w:p w14:paraId="052E8765" w14:textId="77777777" w:rsidR="00367525" w:rsidRPr="00367525" w:rsidRDefault="00367525" w:rsidP="007E6BCD">
            <w:pPr>
              <w:pStyle w:val="Nuovobroodtekst"/>
              <w:rPr>
                <w:i/>
                <w:iCs/>
                <w:sz w:val="20"/>
                <w:szCs w:val="20"/>
              </w:rPr>
            </w:pPr>
          </w:p>
          <w:p w14:paraId="3D08D3C0" w14:textId="63A73F55" w:rsidR="00394D09" w:rsidRDefault="00394D09" w:rsidP="007E6BCD">
            <w:pPr>
              <w:pStyle w:val="Nuovobroodtekst"/>
              <w:rPr>
                <w:sz w:val="20"/>
                <w:szCs w:val="20"/>
              </w:rPr>
            </w:pPr>
            <w:r>
              <w:rPr>
                <w:sz w:val="20"/>
                <w:szCs w:val="20"/>
              </w:rPr>
              <w:t xml:space="preserve">Log hier in met je gebruikersnaam en wachtwoord. </w:t>
            </w:r>
            <w:r w:rsidR="00367525">
              <w:rPr>
                <w:sz w:val="20"/>
                <w:szCs w:val="20"/>
              </w:rPr>
              <w:t>Ben je je wachtwoord vergeten, dan kun je deze zelf resetten middels de knop: ‘Wachtwoord vergeten’. Kom je er niet uit, neem dan contact op met de leerlingenadministratie van jouw school.</w:t>
            </w:r>
          </w:p>
          <w:p w14:paraId="422835DC" w14:textId="77777777" w:rsidR="00394D09" w:rsidRDefault="00394D09" w:rsidP="007E6BCD">
            <w:pPr>
              <w:pStyle w:val="Nuovobroodtekst"/>
              <w:rPr>
                <w:sz w:val="20"/>
                <w:szCs w:val="20"/>
              </w:rPr>
            </w:pPr>
          </w:p>
          <w:p w14:paraId="599D75CF" w14:textId="09A3B650" w:rsidR="00394D09" w:rsidRDefault="00367525" w:rsidP="007E6BCD">
            <w:pPr>
              <w:pStyle w:val="Nuovobroodtekst"/>
              <w:rPr>
                <w:sz w:val="20"/>
                <w:szCs w:val="20"/>
              </w:rPr>
            </w:pPr>
            <w:r>
              <w:rPr>
                <w:sz w:val="20"/>
                <w:szCs w:val="20"/>
              </w:rPr>
              <w:t>G</w:t>
            </w:r>
            <w:r w:rsidR="00394D09">
              <w:rPr>
                <w:sz w:val="20"/>
                <w:szCs w:val="20"/>
              </w:rPr>
              <w:t xml:space="preserve">ebruikersnaam: </w:t>
            </w:r>
            <w:r>
              <w:rPr>
                <w:sz w:val="20"/>
                <w:szCs w:val="20"/>
              </w:rPr>
              <w:t xml:space="preserve">je </w:t>
            </w:r>
            <w:r w:rsidR="00394D09">
              <w:rPr>
                <w:sz w:val="20"/>
                <w:szCs w:val="20"/>
              </w:rPr>
              <w:t>e-mailadres van school</w:t>
            </w:r>
          </w:p>
          <w:p w14:paraId="2B4FBAEC" w14:textId="77777777" w:rsidR="00394D09" w:rsidRDefault="00394D09" w:rsidP="007E6BCD">
            <w:pPr>
              <w:pStyle w:val="Nuovobroodtekst"/>
              <w:rPr>
                <w:sz w:val="20"/>
                <w:szCs w:val="20"/>
              </w:rPr>
            </w:pPr>
            <w:r>
              <w:rPr>
                <w:sz w:val="20"/>
                <w:szCs w:val="20"/>
              </w:rPr>
              <w:t xml:space="preserve">Wachtwoord: bijbehorende wachtwoord </w:t>
            </w:r>
          </w:p>
          <w:p w14:paraId="6EEB53AC" w14:textId="77777777" w:rsidR="00394D09" w:rsidRDefault="00394D09" w:rsidP="007E6BCD">
            <w:pPr>
              <w:pStyle w:val="Nuovobroodtekst"/>
              <w:rPr>
                <w:sz w:val="20"/>
                <w:szCs w:val="20"/>
              </w:rPr>
            </w:pPr>
          </w:p>
          <w:p w14:paraId="54F5DC27" w14:textId="1C783402" w:rsidR="00394D09" w:rsidRDefault="00394D09" w:rsidP="00B14BC6">
            <w:pPr>
              <w:pStyle w:val="Nuovobroodtekst"/>
              <w:rPr>
                <w:sz w:val="20"/>
                <w:szCs w:val="20"/>
              </w:rPr>
            </w:pPr>
            <w:r>
              <w:rPr>
                <w:sz w:val="20"/>
                <w:szCs w:val="20"/>
              </w:rPr>
              <w:t xml:space="preserve">Wanneer je bent ingelogd, zal de koppeling gemaakt worden en kom je bij een succesvolle koppeling weer terug op de bestelpagina van VanDijk. Hier kun je je bestelling afronden. </w:t>
            </w:r>
          </w:p>
          <w:p w14:paraId="34CBFA6E" w14:textId="7B89C22E" w:rsidR="00394D09" w:rsidRPr="00B14BC6" w:rsidRDefault="00394D09" w:rsidP="007E6BCD">
            <w:pPr>
              <w:pStyle w:val="Nuovobroodtekst"/>
              <w:rPr>
                <w:sz w:val="20"/>
                <w:szCs w:val="20"/>
              </w:rPr>
            </w:pPr>
          </w:p>
        </w:tc>
      </w:tr>
    </w:tbl>
    <w:p w14:paraId="54C2BAA6" w14:textId="77777777" w:rsidR="00B14BC6" w:rsidRDefault="00B14BC6" w:rsidP="007E6BCD">
      <w:pPr>
        <w:pStyle w:val="Nuovobroodtekst"/>
        <w:rPr>
          <w:sz w:val="20"/>
          <w:szCs w:val="20"/>
        </w:rPr>
      </w:pPr>
    </w:p>
    <w:p w14:paraId="51366BC7" w14:textId="58D9BFF1" w:rsidR="001F4539" w:rsidRDefault="00367525" w:rsidP="001F4539">
      <w:pPr>
        <w:pStyle w:val="Nuovobroodtekst"/>
        <w:rPr>
          <w:sz w:val="20"/>
          <w:szCs w:val="20"/>
        </w:rPr>
      </w:pPr>
      <w:r>
        <w:rPr>
          <w:sz w:val="20"/>
          <w:szCs w:val="20"/>
        </w:rPr>
        <w:t xml:space="preserve">Mocht je tijdens het bestellen van je leermiddelen problemen ervaren, dan kun je contact opnemen met de klantenservice van VanDijk. VanDijk is bereikbaar op </w:t>
      </w:r>
      <w:r w:rsidRPr="00367525">
        <w:rPr>
          <w:b/>
          <w:bCs/>
          <w:sz w:val="20"/>
          <w:szCs w:val="20"/>
        </w:rPr>
        <w:t>088-2030303</w:t>
      </w:r>
      <w:r>
        <w:rPr>
          <w:sz w:val="20"/>
          <w:szCs w:val="20"/>
        </w:rPr>
        <w:t>. Je kunt ook de door VanDijk beschikba</w:t>
      </w:r>
      <w:r w:rsidR="00D97E7B">
        <w:rPr>
          <w:sz w:val="20"/>
          <w:szCs w:val="20"/>
        </w:rPr>
        <w:t>ar</w:t>
      </w:r>
      <w:r>
        <w:rPr>
          <w:sz w:val="20"/>
          <w:szCs w:val="20"/>
        </w:rPr>
        <w:t xml:space="preserve"> gestelde instructievideo omtrent het bestellen van je leermiddelen kijken.</w:t>
      </w:r>
      <w:r w:rsidR="001F4539">
        <w:rPr>
          <w:noProof/>
          <w:lang w:eastAsia="nl-NL"/>
        </w:rPr>
        <w:drawing>
          <wp:anchor distT="0" distB="0" distL="114300" distR="114300" simplePos="0" relativeHeight="251661312" behindDoc="0" locked="0" layoutInCell="1" allowOverlap="1" wp14:anchorId="2C584406" wp14:editId="45FDC237">
            <wp:simplePos x="0" y="0"/>
            <wp:positionH relativeFrom="column">
              <wp:posOffset>4925695</wp:posOffset>
            </wp:positionH>
            <wp:positionV relativeFrom="paragraph">
              <wp:posOffset>0</wp:posOffset>
            </wp:positionV>
            <wp:extent cx="1095375" cy="1095375"/>
            <wp:effectExtent l="0" t="0" r="9525" b="9525"/>
            <wp:wrapThrough wrapText="bothSides">
              <wp:wrapPolygon edited="0">
                <wp:start x="0" y="0"/>
                <wp:lineTo x="0" y="21412"/>
                <wp:lineTo x="21412" y="21412"/>
                <wp:lineTo x="21412"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pic:spPr>
                </pic:pic>
              </a:graphicData>
            </a:graphic>
            <wp14:sizeRelH relativeFrom="page">
              <wp14:pctWidth>0</wp14:pctWidth>
            </wp14:sizeRelH>
            <wp14:sizeRelV relativeFrom="page">
              <wp14:pctHeight>0</wp14:pctHeight>
            </wp14:sizeRelV>
          </wp:anchor>
        </w:drawing>
      </w:r>
      <w:r w:rsidR="001F4539">
        <w:rPr>
          <w:sz w:val="20"/>
          <w:szCs w:val="20"/>
        </w:rPr>
        <w:t xml:space="preserve"> Je kunt deze instructievideo bekijken via: </w:t>
      </w:r>
      <w:hyperlink r:id="rId13" w:history="1">
        <w:r w:rsidR="001F4539">
          <w:rPr>
            <w:rStyle w:val="Hyperlink"/>
            <w:sz w:val="20"/>
            <w:szCs w:val="20"/>
          </w:rPr>
          <w:t>https://vimeo.com/427012847</w:t>
        </w:r>
      </w:hyperlink>
      <w:r w:rsidR="001F4539">
        <w:rPr>
          <w:sz w:val="20"/>
          <w:szCs w:val="20"/>
        </w:rPr>
        <w:t xml:space="preserve"> of door middel van de </w:t>
      </w:r>
      <w:r>
        <w:rPr>
          <w:sz w:val="20"/>
          <w:szCs w:val="20"/>
        </w:rPr>
        <w:t xml:space="preserve">scanbare </w:t>
      </w:r>
      <w:r w:rsidR="001F4539">
        <w:rPr>
          <w:sz w:val="20"/>
          <w:szCs w:val="20"/>
        </w:rPr>
        <w:t>QR-code hiernaast.</w:t>
      </w:r>
    </w:p>
    <w:p w14:paraId="2FD183B7" w14:textId="77777777" w:rsidR="001F4539" w:rsidRDefault="001F4539" w:rsidP="001F4539">
      <w:pPr>
        <w:pStyle w:val="Nuovobroodtekst"/>
        <w:rPr>
          <w:sz w:val="20"/>
          <w:szCs w:val="20"/>
        </w:rPr>
      </w:pPr>
    </w:p>
    <w:p w14:paraId="13B6D5D4" w14:textId="77777777" w:rsidR="001F4539" w:rsidRDefault="001F4539" w:rsidP="001F4539">
      <w:pPr>
        <w:pStyle w:val="Nuovobroodtekst"/>
        <w:rPr>
          <w:sz w:val="20"/>
          <w:szCs w:val="20"/>
        </w:rPr>
      </w:pPr>
      <w:r>
        <w:rPr>
          <w:sz w:val="20"/>
          <w:szCs w:val="20"/>
        </w:rPr>
        <w:t>Voor nu wensen wij je een fijne zomervakantie toe en alvast alle succes in het nieuwe schooljaar!</w:t>
      </w:r>
    </w:p>
    <w:p w14:paraId="6835F164" w14:textId="77777777" w:rsidR="001F4539" w:rsidRDefault="001F4539" w:rsidP="001F4539">
      <w:pPr>
        <w:pStyle w:val="Nuovobroodtekst"/>
        <w:rPr>
          <w:sz w:val="20"/>
          <w:szCs w:val="20"/>
        </w:rPr>
      </w:pPr>
    </w:p>
    <w:p w14:paraId="787A7F30" w14:textId="77777777" w:rsidR="001F4539" w:rsidRDefault="001F4539" w:rsidP="001F4539">
      <w:pPr>
        <w:pStyle w:val="Nuovobroodtekst"/>
        <w:rPr>
          <w:sz w:val="20"/>
          <w:szCs w:val="20"/>
        </w:rPr>
      </w:pPr>
      <w:r>
        <w:rPr>
          <w:sz w:val="20"/>
          <w:szCs w:val="20"/>
        </w:rPr>
        <w:t>Met vriendelijke groet,</w:t>
      </w:r>
    </w:p>
    <w:p w14:paraId="0E6E49EE" w14:textId="77777777" w:rsidR="001F4539" w:rsidRDefault="001F4539" w:rsidP="001F4539">
      <w:pPr>
        <w:pStyle w:val="Nuovobroodtekst"/>
        <w:rPr>
          <w:sz w:val="20"/>
          <w:szCs w:val="20"/>
        </w:rPr>
      </w:pPr>
    </w:p>
    <w:p w14:paraId="478AA70E" w14:textId="5E8D5FF4" w:rsidR="009338E9" w:rsidRPr="009338E9" w:rsidRDefault="001F4539" w:rsidP="007E6BCD">
      <w:pPr>
        <w:pStyle w:val="Nuovobroodtekst"/>
        <w:rPr>
          <w:sz w:val="20"/>
          <w:szCs w:val="20"/>
        </w:rPr>
      </w:pPr>
      <w:r>
        <w:rPr>
          <w:sz w:val="20"/>
          <w:szCs w:val="20"/>
        </w:rPr>
        <w:t>NUOVO Scholen</w:t>
      </w:r>
    </w:p>
    <w:sectPr w:rsidR="009338E9" w:rsidRPr="009338E9" w:rsidSect="00151AC7">
      <w:headerReference w:type="default" r:id="rId14"/>
      <w:footerReference w:type="default" r:id="rId15"/>
      <w:headerReference w:type="first" r:id="rId16"/>
      <w:footerReference w:type="first" r:id="rId17"/>
      <w:pgSz w:w="11900" w:h="16840"/>
      <w:pgMar w:top="3357" w:right="1627" w:bottom="1644" w:left="1588"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88535" w14:textId="77777777" w:rsidR="0053140C" w:rsidRDefault="0053140C" w:rsidP="00A550A1">
      <w:r>
        <w:separator/>
      </w:r>
    </w:p>
  </w:endnote>
  <w:endnote w:type="continuationSeparator" w:id="0">
    <w:p w14:paraId="1A873507" w14:textId="77777777" w:rsidR="0053140C" w:rsidRDefault="0053140C" w:rsidP="00A5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oofdtekst CS)">
    <w:altName w:val="Times New Roman"/>
    <w:charset w:val="00"/>
    <w:family w:val="roman"/>
    <w:pitch w:val="default"/>
  </w:font>
  <w:font w:name="TT Commons">
    <w:altName w:val="Calibri"/>
    <w:charset w:val="00"/>
    <w:family w:val="auto"/>
    <w:pitch w:val="variable"/>
    <w:sig w:usb0="A000027F" w:usb1="5000A4FB" w:usb2="00000000" w:usb3="00000000" w:csb0="00000197" w:csb1="00000000"/>
  </w:font>
  <w:font w:name="TT Commons Bold">
    <w:altName w:val="Calibri"/>
    <w:charset w:val="4D"/>
    <w:family w:val="auto"/>
    <w:pitch w:val="variable"/>
    <w:sig w:usb0="A000027F" w:usb1="5000A4FB" w:usb2="00000000" w:usb3="00000000" w:csb0="00000197" w:csb1="00000000"/>
  </w:font>
  <w:font w:name="Lato">
    <w:altName w:val="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60516" w14:textId="77777777" w:rsidR="00A64CFE" w:rsidRDefault="00A64CFE">
    <w:pPr>
      <w:pStyle w:val="Voettekst"/>
    </w:pPr>
    <w:r>
      <w:rPr>
        <w:noProof/>
        <w:lang w:eastAsia="nl-NL"/>
      </w:rPr>
      <mc:AlternateContent>
        <mc:Choice Requires="wps">
          <w:drawing>
            <wp:anchor distT="0" distB="0" distL="114300" distR="114300" simplePos="0" relativeHeight="251669504" behindDoc="1" locked="0" layoutInCell="1" allowOverlap="1" wp14:anchorId="6F5C753F" wp14:editId="490AF16A">
              <wp:simplePos x="0" y="0"/>
              <wp:positionH relativeFrom="page">
                <wp:posOffset>1000760</wp:posOffset>
              </wp:positionH>
              <wp:positionV relativeFrom="paragraph">
                <wp:posOffset>-71755</wp:posOffset>
              </wp:positionV>
              <wp:extent cx="6001200" cy="302400"/>
              <wp:effectExtent l="0" t="0" r="6350" b="2540"/>
              <wp:wrapNone/>
              <wp:docPr id="9" name="Tekstvak 9"/>
              <wp:cNvGraphicFramePr/>
              <a:graphic xmlns:a="http://schemas.openxmlformats.org/drawingml/2006/main">
                <a:graphicData uri="http://schemas.microsoft.com/office/word/2010/wordprocessingShape">
                  <wps:wsp>
                    <wps:cNvSpPr txBox="1"/>
                    <wps:spPr>
                      <a:xfrm>
                        <a:off x="0" y="0"/>
                        <a:ext cx="6001200" cy="302400"/>
                      </a:xfrm>
                      <a:prstGeom prst="rect">
                        <a:avLst/>
                      </a:prstGeom>
                      <a:noFill/>
                      <a:ln w="6350">
                        <a:noFill/>
                      </a:ln>
                    </wps:spPr>
                    <wps:txbx>
                      <w:txbxContent>
                        <w:p w14:paraId="63242A18" w14:textId="77777777" w:rsidR="00A64CFE" w:rsidRDefault="00A64CFE" w:rsidP="00A64CFE">
                          <w:pPr>
                            <w:autoSpaceDE w:val="0"/>
                            <w:autoSpaceDN w:val="0"/>
                            <w:adjustRightInd w:val="0"/>
                            <w:spacing w:line="312" w:lineRule="auto"/>
                            <w:rPr>
                              <w:rFonts w:ascii="TT Commons Bold" w:hAnsi="TT Commons Bold" w:cs="Times New Roman"/>
                              <w:b/>
                              <w:bCs/>
                              <w:color w:val="1102A4"/>
                              <w:spacing w:val="2"/>
                              <w:sz w:val="14"/>
                              <w:szCs w:val="14"/>
                            </w:rPr>
                          </w:pPr>
                          <w:r w:rsidRPr="007B6E5A">
                            <w:rPr>
                              <w:rFonts w:ascii="TT Commons Bold" w:hAnsi="TT Commons Bold" w:cs="Times New Roman"/>
                              <w:b/>
                              <w:bCs/>
                              <w:color w:val="1102A4"/>
                              <w:spacing w:val="2"/>
                              <w:sz w:val="14"/>
                              <w:szCs w:val="14"/>
                            </w:rPr>
                            <w:t xml:space="preserve">ACADEMIE TIEN • Anna van Rijn College • International School Utrecht • Ithaka Internationale Schakelklassen Leidsche Rijn College • NXT • </w:t>
                          </w:r>
                        </w:p>
                        <w:p w14:paraId="7D6FC6D6" w14:textId="77777777" w:rsidR="00A64CFE" w:rsidRPr="007B6E5A" w:rsidRDefault="00A64CFE" w:rsidP="00A64CFE">
                          <w:pPr>
                            <w:autoSpaceDE w:val="0"/>
                            <w:autoSpaceDN w:val="0"/>
                            <w:adjustRightInd w:val="0"/>
                            <w:spacing w:line="312" w:lineRule="auto"/>
                            <w:rPr>
                              <w:rFonts w:ascii="TT Commons Bold" w:hAnsi="TT Commons Bold"/>
                              <w:b/>
                              <w:bCs/>
                              <w:spacing w:val="2"/>
                              <w:sz w:val="14"/>
                              <w:szCs w:val="14"/>
                            </w:rPr>
                          </w:pPr>
                          <w:r w:rsidRPr="007B6E5A">
                            <w:rPr>
                              <w:rFonts w:ascii="TT Commons Bold" w:hAnsi="TT Commons Bold" w:cs="Times New Roman"/>
                              <w:b/>
                              <w:bCs/>
                              <w:color w:val="1102A4"/>
                              <w:spacing w:val="2"/>
                              <w:sz w:val="14"/>
                              <w:szCs w:val="14"/>
                            </w:rPr>
                            <w:t>Openbaar Lyceum Zeist • Openbaar VMBO en MAVO Zeist • Pouwer College • Trajectum College • Utrechts Stedelijk Gymnasium • UniC • VOLT! • X11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C753F" id="_x0000_t202" coordsize="21600,21600" o:spt="202" path="m,l,21600r21600,l21600,xe">
              <v:stroke joinstyle="miter"/>
              <v:path gradientshapeok="t" o:connecttype="rect"/>
            </v:shapetype>
            <v:shape id="Tekstvak 9" o:spid="_x0000_s1028" type="#_x0000_t202" style="position:absolute;margin-left:78.8pt;margin-top:-5.65pt;width:472.55pt;height:23.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" filled="f" stroked="f" strokeweight=".5pt">
              <v:textbox inset="0,0,0,0">
                <w:txbxContent>
                  <w:p w14:paraId="63242A18" w14:textId="77777777" w:rsidR="00A64CFE" w:rsidRDefault="00A64CFE" w:rsidP="00A64CFE">
                    <w:pPr>
                      <w:autoSpaceDE w:val="0"/>
                      <w:autoSpaceDN w:val="0"/>
                      <w:adjustRightInd w:val="0"/>
                      <w:spacing w:line="312" w:lineRule="auto"/>
                      <w:rPr>
                        <w:rFonts w:ascii="TT Commons Bold" w:hAnsi="TT Commons Bold" w:cs="Times New Roman"/>
                        <w:b/>
                        <w:bCs/>
                        <w:color w:val="1102A4"/>
                        <w:spacing w:val="2"/>
                        <w:sz w:val="14"/>
                        <w:szCs w:val="14"/>
                      </w:rPr>
                    </w:pPr>
                    <w:r w:rsidRPr="007B6E5A">
                      <w:rPr>
                        <w:rFonts w:ascii="TT Commons Bold" w:hAnsi="TT Commons Bold" w:cs="Times New Roman"/>
                        <w:b/>
                        <w:bCs/>
                        <w:color w:val="1102A4"/>
                        <w:spacing w:val="2"/>
                        <w:sz w:val="14"/>
                        <w:szCs w:val="14"/>
                      </w:rPr>
                      <w:t xml:space="preserve">ACADEMIE TIEN • Anna van Rijn College • International School Utrecht • Ithaka Internationale Schakelklassen Leidsche Rijn College • NXT • </w:t>
                    </w:r>
                  </w:p>
                  <w:p w14:paraId="7D6FC6D6" w14:textId="77777777" w:rsidR="00A64CFE" w:rsidRPr="007B6E5A" w:rsidRDefault="00A64CFE" w:rsidP="00A64CFE">
                    <w:pPr>
                      <w:autoSpaceDE w:val="0"/>
                      <w:autoSpaceDN w:val="0"/>
                      <w:adjustRightInd w:val="0"/>
                      <w:spacing w:line="312" w:lineRule="auto"/>
                      <w:rPr>
                        <w:rFonts w:ascii="TT Commons Bold" w:hAnsi="TT Commons Bold"/>
                        <w:b/>
                        <w:bCs/>
                        <w:spacing w:val="2"/>
                        <w:sz w:val="14"/>
                        <w:szCs w:val="14"/>
                      </w:rPr>
                    </w:pPr>
                    <w:r w:rsidRPr="007B6E5A">
                      <w:rPr>
                        <w:rFonts w:ascii="TT Commons Bold" w:hAnsi="TT Commons Bold" w:cs="Times New Roman"/>
                        <w:b/>
                        <w:bCs/>
                        <w:color w:val="1102A4"/>
                        <w:spacing w:val="2"/>
                        <w:sz w:val="14"/>
                        <w:szCs w:val="14"/>
                      </w:rPr>
                      <w:t>Openbaar Lyceum Zeist • Openbaar VMBO en MAVO Zeist • Pouwer College • Trajectum College • Utrechts Stedelijk Gymnasium • UniC • VOLT! • X11</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55F0D" w14:textId="77777777" w:rsidR="00223B1F" w:rsidRDefault="00223B1F">
    <w:pPr>
      <w:pStyle w:val="Voettekst"/>
    </w:pPr>
    <w:r>
      <w:rPr>
        <w:noProof/>
        <w:lang w:eastAsia="nl-NL"/>
      </w:rPr>
      <mc:AlternateContent>
        <mc:Choice Requires="wps">
          <w:drawing>
            <wp:anchor distT="0" distB="0" distL="114300" distR="114300" simplePos="0" relativeHeight="251663360" behindDoc="1" locked="0" layoutInCell="1" allowOverlap="1" wp14:anchorId="48F3DE7F" wp14:editId="4EAB8A13">
              <wp:simplePos x="0" y="0"/>
              <wp:positionH relativeFrom="page">
                <wp:posOffset>1001395</wp:posOffset>
              </wp:positionH>
              <wp:positionV relativeFrom="paragraph">
                <wp:posOffset>-70485</wp:posOffset>
              </wp:positionV>
              <wp:extent cx="6001200" cy="302400"/>
              <wp:effectExtent l="0" t="0" r="6350" b="2540"/>
              <wp:wrapNone/>
              <wp:docPr id="3" name="Tekstvak 3"/>
              <wp:cNvGraphicFramePr/>
              <a:graphic xmlns:a="http://schemas.openxmlformats.org/drawingml/2006/main">
                <a:graphicData uri="http://schemas.microsoft.com/office/word/2010/wordprocessingShape">
                  <wps:wsp>
                    <wps:cNvSpPr txBox="1"/>
                    <wps:spPr>
                      <a:xfrm>
                        <a:off x="0" y="0"/>
                        <a:ext cx="6001200" cy="302400"/>
                      </a:xfrm>
                      <a:prstGeom prst="rect">
                        <a:avLst/>
                      </a:prstGeom>
                      <a:noFill/>
                      <a:ln w="6350">
                        <a:noFill/>
                      </a:ln>
                    </wps:spPr>
                    <wps:txbx>
                      <w:txbxContent>
                        <w:p w14:paraId="788EA44F" w14:textId="77777777" w:rsidR="007B6E5A" w:rsidRDefault="001E3D58" w:rsidP="007B6E5A">
                          <w:pPr>
                            <w:autoSpaceDE w:val="0"/>
                            <w:autoSpaceDN w:val="0"/>
                            <w:adjustRightInd w:val="0"/>
                            <w:spacing w:line="312" w:lineRule="auto"/>
                            <w:rPr>
                              <w:rFonts w:ascii="TT Commons Bold" w:hAnsi="TT Commons Bold" w:cs="Times New Roman"/>
                              <w:b/>
                              <w:bCs/>
                              <w:color w:val="1102A4"/>
                              <w:spacing w:val="2"/>
                              <w:sz w:val="14"/>
                              <w:szCs w:val="14"/>
                            </w:rPr>
                          </w:pPr>
                          <w:r w:rsidRPr="007B6E5A">
                            <w:rPr>
                              <w:rFonts w:ascii="TT Commons Bold" w:hAnsi="TT Commons Bold" w:cs="Times New Roman"/>
                              <w:b/>
                              <w:bCs/>
                              <w:color w:val="1102A4"/>
                              <w:spacing w:val="2"/>
                              <w:sz w:val="14"/>
                              <w:szCs w:val="14"/>
                            </w:rPr>
                            <w:t xml:space="preserve">ACADEMIE TIEN • Anna van Rijn College • International School Utrecht • Ithaka Internationale Schakelklassen Leidsche Rijn College • NXT • </w:t>
                          </w:r>
                        </w:p>
                        <w:p w14:paraId="13425493" w14:textId="77777777" w:rsidR="00223B1F" w:rsidRPr="007B6E5A" w:rsidRDefault="001E3D58" w:rsidP="007B6E5A">
                          <w:pPr>
                            <w:autoSpaceDE w:val="0"/>
                            <w:autoSpaceDN w:val="0"/>
                            <w:adjustRightInd w:val="0"/>
                            <w:spacing w:line="312" w:lineRule="auto"/>
                            <w:rPr>
                              <w:rFonts w:ascii="TT Commons Bold" w:hAnsi="TT Commons Bold"/>
                              <w:b/>
                              <w:bCs/>
                              <w:spacing w:val="2"/>
                              <w:sz w:val="14"/>
                              <w:szCs w:val="14"/>
                            </w:rPr>
                          </w:pPr>
                          <w:r w:rsidRPr="007B6E5A">
                            <w:rPr>
                              <w:rFonts w:ascii="TT Commons Bold" w:hAnsi="TT Commons Bold" w:cs="Times New Roman"/>
                              <w:b/>
                              <w:bCs/>
                              <w:color w:val="1102A4"/>
                              <w:spacing w:val="2"/>
                              <w:sz w:val="14"/>
                              <w:szCs w:val="14"/>
                            </w:rPr>
                            <w:t>Openbaar Lyceum Zeist • Openbaar VMBO en MAVO Zeist • Pouwer College • Trajectum College • Utrechts Stedelijk Gymnasium • UniC • VOLT! • X11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3DE7F" id="_x0000_t202" coordsize="21600,21600" o:spt="202" path="m,l,21600r21600,l21600,xe">
              <v:stroke joinstyle="miter"/>
              <v:path gradientshapeok="t" o:connecttype="rect"/>
            </v:shapetype>
            <v:shape id="Tekstvak 3" o:spid="_x0000_s1030" type="#_x0000_t202" style="position:absolute;margin-left:78.85pt;margin-top:-5.55pt;width:472.55pt;height:23.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" filled="f" stroked="f" strokeweight=".5pt">
              <v:textbox inset="0,0,0,0">
                <w:txbxContent>
                  <w:p w14:paraId="788EA44F" w14:textId="77777777" w:rsidR="007B6E5A" w:rsidRDefault="001E3D58" w:rsidP="007B6E5A">
                    <w:pPr>
                      <w:autoSpaceDE w:val="0"/>
                      <w:autoSpaceDN w:val="0"/>
                      <w:adjustRightInd w:val="0"/>
                      <w:spacing w:line="312" w:lineRule="auto"/>
                      <w:rPr>
                        <w:rFonts w:ascii="TT Commons Bold" w:hAnsi="TT Commons Bold" w:cs="Times New Roman"/>
                        <w:b/>
                        <w:bCs/>
                        <w:color w:val="1102A4"/>
                        <w:spacing w:val="2"/>
                        <w:sz w:val="14"/>
                        <w:szCs w:val="14"/>
                      </w:rPr>
                    </w:pPr>
                    <w:r w:rsidRPr="007B6E5A">
                      <w:rPr>
                        <w:rFonts w:ascii="TT Commons Bold" w:hAnsi="TT Commons Bold" w:cs="Times New Roman"/>
                        <w:b/>
                        <w:bCs/>
                        <w:color w:val="1102A4"/>
                        <w:spacing w:val="2"/>
                        <w:sz w:val="14"/>
                        <w:szCs w:val="14"/>
                      </w:rPr>
                      <w:t xml:space="preserve">ACADEMIE TIEN • Anna van Rijn College • International School Utrecht • Ithaka Internationale Schakelklassen Leidsche Rijn College • NXT • </w:t>
                    </w:r>
                  </w:p>
                  <w:p w14:paraId="13425493" w14:textId="77777777" w:rsidR="00223B1F" w:rsidRPr="007B6E5A" w:rsidRDefault="001E3D58" w:rsidP="007B6E5A">
                    <w:pPr>
                      <w:autoSpaceDE w:val="0"/>
                      <w:autoSpaceDN w:val="0"/>
                      <w:adjustRightInd w:val="0"/>
                      <w:spacing w:line="312" w:lineRule="auto"/>
                      <w:rPr>
                        <w:rFonts w:ascii="TT Commons Bold" w:hAnsi="TT Commons Bold"/>
                        <w:b/>
                        <w:bCs/>
                        <w:spacing w:val="2"/>
                        <w:sz w:val="14"/>
                        <w:szCs w:val="14"/>
                      </w:rPr>
                    </w:pPr>
                    <w:r w:rsidRPr="007B6E5A">
                      <w:rPr>
                        <w:rFonts w:ascii="TT Commons Bold" w:hAnsi="TT Commons Bold" w:cs="Times New Roman"/>
                        <w:b/>
                        <w:bCs/>
                        <w:color w:val="1102A4"/>
                        <w:spacing w:val="2"/>
                        <w:sz w:val="14"/>
                        <w:szCs w:val="14"/>
                      </w:rPr>
                      <w:t>Openbaar Lyceum Zeist • Openbaar VMBO en MAVO Zeist • Pouwer College • Trajectum College • Utrechts Stedelijk Gymnasium • UniC • VOLT! • X11</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36DF8" w14:textId="77777777" w:rsidR="0053140C" w:rsidRDefault="0053140C" w:rsidP="00A550A1">
      <w:r>
        <w:separator/>
      </w:r>
    </w:p>
  </w:footnote>
  <w:footnote w:type="continuationSeparator" w:id="0">
    <w:p w14:paraId="2B586677" w14:textId="77777777" w:rsidR="0053140C" w:rsidRDefault="0053140C" w:rsidP="00A55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85C62" w14:textId="77777777" w:rsidR="00A64CFE" w:rsidRDefault="00A64CFE">
    <w:pPr>
      <w:pStyle w:val="Koptekst"/>
    </w:pPr>
    <w:r w:rsidRPr="00FA0122">
      <w:rPr>
        <w:noProof/>
        <w:lang w:eastAsia="nl-NL"/>
      </w:rPr>
      <w:drawing>
        <wp:anchor distT="0" distB="0" distL="114300" distR="114300" simplePos="0" relativeHeight="251667456" behindDoc="1" locked="0" layoutInCell="1" allowOverlap="1" wp14:anchorId="4DC221E6" wp14:editId="2B9B403C">
          <wp:simplePos x="0" y="0"/>
          <wp:positionH relativeFrom="page">
            <wp:posOffset>5231765</wp:posOffset>
          </wp:positionH>
          <wp:positionV relativeFrom="page">
            <wp:posOffset>151130</wp:posOffset>
          </wp:positionV>
          <wp:extent cx="2210400" cy="13032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210400" cy="1303200"/>
                  </a:xfrm>
                  <a:prstGeom prst="rect">
                    <a:avLst/>
                  </a:prstGeom>
                </pic:spPr>
              </pic:pic>
            </a:graphicData>
          </a:graphic>
          <wp14:sizeRelH relativeFrom="margin">
            <wp14:pctWidth>0</wp14:pctWidth>
          </wp14:sizeRelH>
          <wp14:sizeRelV relativeFrom="margin">
            <wp14:pctHeight>0</wp14:pctHeight>
          </wp14:sizeRelV>
        </wp:anchor>
      </w:drawing>
    </w:r>
    <w:r w:rsidRPr="00FA0122">
      <w:rPr>
        <w:noProof/>
        <w:lang w:eastAsia="nl-NL"/>
      </w:rPr>
      <w:drawing>
        <wp:anchor distT="0" distB="0" distL="114300" distR="114300" simplePos="0" relativeHeight="251665408" behindDoc="1" locked="0" layoutInCell="1" allowOverlap="1" wp14:anchorId="7DFC02CD" wp14:editId="48047DD7">
          <wp:simplePos x="0" y="0"/>
          <wp:positionH relativeFrom="page">
            <wp:posOffset>0</wp:posOffset>
          </wp:positionH>
          <wp:positionV relativeFrom="page">
            <wp:posOffset>0</wp:posOffset>
          </wp:positionV>
          <wp:extent cx="7538400" cy="10656000"/>
          <wp:effectExtent l="0" t="0" r="571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fbeelding 25"/>
                  <pic:cNvPicPr/>
                </pic:nvPicPr>
                <pic:blipFill>
                  <a:blip r:embed="rId2">
                    <a:extLst>
                      <a:ext uri="{28A0092B-C50C-407E-A947-70E740481C1C}">
                        <a14:useLocalDpi xmlns:a14="http://schemas.microsoft.com/office/drawing/2010/main" val="0"/>
                      </a:ext>
                    </a:extLst>
                  </a:blip>
                  <a:stretch>
                    <a:fillRect/>
                  </a:stretch>
                </pic:blipFill>
                <pic:spPr>
                  <a:xfrm>
                    <a:off x="0" y="0"/>
                    <a:ext cx="7538400" cy="1065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2989" w14:textId="77777777" w:rsidR="00A550A1" w:rsidRPr="00FA0122" w:rsidRDefault="007B6E5A">
    <w:pPr>
      <w:pStyle w:val="Koptekst"/>
    </w:pPr>
    <w:r>
      <w:rPr>
        <w:noProof/>
        <w:lang w:eastAsia="nl-NL"/>
      </w:rPr>
      <mc:AlternateContent>
        <mc:Choice Requires="wps">
          <w:drawing>
            <wp:anchor distT="0" distB="0" distL="114300" distR="114300" simplePos="0" relativeHeight="251661312" behindDoc="0" locked="0" layoutInCell="1" allowOverlap="1" wp14:anchorId="43DC4F57" wp14:editId="75DCA2A8">
              <wp:simplePos x="0" y="0"/>
              <wp:positionH relativeFrom="column">
                <wp:posOffset>4549140</wp:posOffset>
              </wp:positionH>
              <wp:positionV relativeFrom="paragraph">
                <wp:posOffset>1035686</wp:posOffset>
              </wp:positionV>
              <wp:extent cx="1631950" cy="2479040"/>
              <wp:effectExtent l="0" t="0" r="6350" b="0"/>
              <wp:wrapNone/>
              <wp:docPr id="2" name="Tekstvak 2"/>
              <wp:cNvGraphicFramePr/>
              <a:graphic xmlns:a="http://schemas.openxmlformats.org/drawingml/2006/main">
                <a:graphicData uri="http://schemas.microsoft.com/office/word/2010/wordprocessingShape">
                  <wps:wsp>
                    <wps:cNvSpPr txBox="1"/>
                    <wps:spPr>
                      <a:xfrm>
                        <a:off x="0" y="0"/>
                        <a:ext cx="1631950" cy="2479040"/>
                      </a:xfrm>
                      <a:prstGeom prst="rect">
                        <a:avLst/>
                      </a:prstGeom>
                      <a:noFill/>
                      <a:ln w="6350">
                        <a:noFill/>
                      </a:ln>
                    </wps:spPr>
                    <wps:txbx>
                      <w:txbxContent>
                        <w:p w14:paraId="67A4D19F" w14:textId="77777777" w:rsidR="00FA0122" w:rsidRPr="00652393" w:rsidRDefault="00FA0122" w:rsidP="007B6E5A">
                          <w:pPr>
                            <w:autoSpaceDE w:val="0"/>
                            <w:autoSpaceDN w:val="0"/>
                            <w:adjustRightInd w:val="0"/>
                            <w:spacing w:line="276" w:lineRule="auto"/>
                            <w:rPr>
                              <w:rFonts w:ascii="TT Commons Bold" w:hAnsi="TT Commons Bold" w:cs="Times New Roman"/>
                              <w:b/>
                              <w:bCs/>
                              <w:color w:val="1102A4"/>
                              <w:spacing w:val="6"/>
                              <w:sz w:val="18"/>
                              <w:szCs w:val="18"/>
                            </w:rPr>
                          </w:pPr>
                          <w:r w:rsidRPr="00652393">
                            <w:rPr>
                              <w:rFonts w:ascii="TT Commons Bold" w:hAnsi="TT Commons Bold" w:cs="Times New Roman"/>
                              <w:b/>
                              <w:bCs/>
                              <w:color w:val="1102A4"/>
                              <w:spacing w:val="6"/>
                              <w:sz w:val="18"/>
                              <w:szCs w:val="18"/>
                            </w:rPr>
                            <w:t>Bezoekadres</w:t>
                          </w:r>
                        </w:p>
                        <w:p w14:paraId="390AAB9C" w14:textId="77777777" w:rsidR="00FA0122" w:rsidRPr="00652393" w:rsidRDefault="00FA0122" w:rsidP="007B6E5A">
                          <w:pPr>
                            <w:autoSpaceDE w:val="0"/>
                            <w:autoSpaceDN w:val="0"/>
                            <w:adjustRightInd w:val="0"/>
                            <w:spacing w:line="276" w:lineRule="auto"/>
                            <w:rPr>
                              <w:rFonts w:cs="Times New Roman"/>
                              <w:color w:val="1102A4"/>
                              <w:spacing w:val="6"/>
                              <w:sz w:val="18"/>
                              <w:szCs w:val="18"/>
                            </w:rPr>
                          </w:pPr>
                          <w:r w:rsidRPr="00652393">
                            <w:rPr>
                              <w:rFonts w:cs="Times New Roman"/>
                              <w:color w:val="1102A4"/>
                              <w:spacing w:val="6"/>
                              <w:sz w:val="18"/>
                              <w:szCs w:val="18"/>
                            </w:rPr>
                            <w:t>Orteliuslaan 871</w:t>
                          </w:r>
                        </w:p>
                        <w:p w14:paraId="69665A42" w14:textId="77777777" w:rsidR="00FA0122" w:rsidRPr="00652393" w:rsidRDefault="00FA0122" w:rsidP="007B6E5A">
                          <w:pPr>
                            <w:autoSpaceDE w:val="0"/>
                            <w:autoSpaceDN w:val="0"/>
                            <w:adjustRightInd w:val="0"/>
                            <w:spacing w:line="276" w:lineRule="auto"/>
                            <w:rPr>
                              <w:rFonts w:cs="Times New Roman"/>
                              <w:color w:val="1102A4"/>
                              <w:spacing w:val="6"/>
                              <w:sz w:val="18"/>
                              <w:szCs w:val="18"/>
                            </w:rPr>
                          </w:pPr>
                          <w:r w:rsidRPr="00652393">
                            <w:rPr>
                              <w:rFonts w:cs="Times New Roman"/>
                              <w:color w:val="1102A4"/>
                              <w:spacing w:val="6"/>
                              <w:sz w:val="18"/>
                              <w:szCs w:val="18"/>
                            </w:rPr>
                            <w:t>3528 BE Utrecht</w:t>
                          </w:r>
                        </w:p>
                        <w:p w14:paraId="16A186F9" w14:textId="77777777" w:rsidR="00652393" w:rsidRPr="00652393" w:rsidRDefault="00652393" w:rsidP="007B6E5A">
                          <w:pPr>
                            <w:autoSpaceDE w:val="0"/>
                            <w:autoSpaceDN w:val="0"/>
                            <w:adjustRightInd w:val="0"/>
                            <w:spacing w:line="276" w:lineRule="auto"/>
                            <w:rPr>
                              <w:rFonts w:cs="Times New Roman"/>
                              <w:color w:val="1102A4"/>
                              <w:spacing w:val="6"/>
                              <w:sz w:val="18"/>
                              <w:szCs w:val="18"/>
                            </w:rPr>
                          </w:pPr>
                        </w:p>
                        <w:p w14:paraId="4DC3AEA3" w14:textId="77777777" w:rsidR="00FA0122" w:rsidRPr="00652393" w:rsidRDefault="00FA0122" w:rsidP="007B6E5A">
                          <w:pPr>
                            <w:autoSpaceDE w:val="0"/>
                            <w:autoSpaceDN w:val="0"/>
                            <w:adjustRightInd w:val="0"/>
                            <w:spacing w:line="276" w:lineRule="auto"/>
                            <w:rPr>
                              <w:rFonts w:ascii="TT Commons Bold" w:hAnsi="TT Commons Bold" w:cs="Times New Roman"/>
                              <w:b/>
                              <w:bCs/>
                              <w:color w:val="1102A4"/>
                              <w:spacing w:val="6"/>
                              <w:sz w:val="18"/>
                              <w:szCs w:val="18"/>
                            </w:rPr>
                          </w:pPr>
                          <w:r w:rsidRPr="00652393">
                            <w:rPr>
                              <w:rFonts w:ascii="TT Commons Bold" w:hAnsi="TT Commons Bold" w:cs="Times New Roman"/>
                              <w:b/>
                              <w:bCs/>
                              <w:color w:val="1102A4"/>
                              <w:spacing w:val="6"/>
                              <w:sz w:val="18"/>
                              <w:szCs w:val="18"/>
                            </w:rPr>
                            <w:t>Postadres</w:t>
                          </w:r>
                        </w:p>
                        <w:p w14:paraId="670F752F" w14:textId="77777777" w:rsidR="00FA0122" w:rsidRPr="00652393" w:rsidRDefault="00FA0122" w:rsidP="007B6E5A">
                          <w:pPr>
                            <w:autoSpaceDE w:val="0"/>
                            <w:autoSpaceDN w:val="0"/>
                            <w:adjustRightInd w:val="0"/>
                            <w:spacing w:line="276" w:lineRule="auto"/>
                            <w:rPr>
                              <w:rFonts w:cs="Times New Roman"/>
                              <w:color w:val="1102A4"/>
                              <w:spacing w:val="6"/>
                              <w:sz w:val="18"/>
                              <w:szCs w:val="18"/>
                            </w:rPr>
                          </w:pPr>
                          <w:r w:rsidRPr="00652393">
                            <w:rPr>
                              <w:rFonts w:cs="Times New Roman"/>
                              <w:color w:val="1102A4"/>
                              <w:spacing w:val="6"/>
                              <w:sz w:val="18"/>
                              <w:szCs w:val="18"/>
                            </w:rPr>
                            <w:t>Postbus 1415</w:t>
                          </w:r>
                        </w:p>
                        <w:p w14:paraId="570F8156" w14:textId="77777777" w:rsidR="00FA0122" w:rsidRPr="00652393" w:rsidRDefault="00FA0122" w:rsidP="007B6E5A">
                          <w:pPr>
                            <w:autoSpaceDE w:val="0"/>
                            <w:autoSpaceDN w:val="0"/>
                            <w:adjustRightInd w:val="0"/>
                            <w:spacing w:line="276" w:lineRule="auto"/>
                            <w:rPr>
                              <w:rFonts w:cs="Times New Roman"/>
                              <w:color w:val="1102A4"/>
                              <w:spacing w:val="6"/>
                              <w:sz w:val="18"/>
                              <w:szCs w:val="18"/>
                            </w:rPr>
                          </w:pPr>
                          <w:r w:rsidRPr="00652393">
                            <w:rPr>
                              <w:rFonts w:cs="Times New Roman"/>
                              <w:color w:val="1102A4"/>
                              <w:spacing w:val="6"/>
                              <w:sz w:val="18"/>
                              <w:szCs w:val="18"/>
                            </w:rPr>
                            <w:t>3500 BK Utrecht</w:t>
                          </w:r>
                        </w:p>
                        <w:p w14:paraId="08E1A45A" w14:textId="77777777" w:rsidR="00652393" w:rsidRPr="00652393" w:rsidRDefault="00652393" w:rsidP="007B6E5A">
                          <w:pPr>
                            <w:autoSpaceDE w:val="0"/>
                            <w:autoSpaceDN w:val="0"/>
                            <w:adjustRightInd w:val="0"/>
                            <w:spacing w:line="276" w:lineRule="auto"/>
                            <w:rPr>
                              <w:rFonts w:cs="Times New Roman"/>
                              <w:color w:val="1102A4"/>
                              <w:spacing w:val="6"/>
                              <w:sz w:val="18"/>
                              <w:szCs w:val="18"/>
                            </w:rPr>
                          </w:pPr>
                        </w:p>
                        <w:p w14:paraId="536AB795" w14:textId="77777777" w:rsidR="00FA0122" w:rsidRPr="00652393" w:rsidRDefault="00FA0122" w:rsidP="007B6E5A">
                          <w:pPr>
                            <w:autoSpaceDE w:val="0"/>
                            <w:autoSpaceDN w:val="0"/>
                            <w:adjustRightInd w:val="0"/>
                            <w:spacing w:line="276" w:lineRule="auto"/>
                            <w:rPr>
                              <w:rFonts w:cs="Times New Roman"/>
                              <w:color w:val="1102A4"/>
                              <w:spacing w:val="6"/>
                              <w:sz w:val="18"/>
                              <w:szCs w:val="18"/>
                            </w:rPr>
                          </w:pPr>
                          <w:r w:rsidRPr="00652393">
                            <w:rPr>
                              <w:rFonts w:ascii="TT Commons Bold" w:hAnsi="TT Commons Bold" w:cs="Times New Roman"/>
                              <w:b/>
                              <w:bCs/>
                              <w:color w:val="1102A4"/>
                              <w:spacing w:val="6"/>
                              <w:sz w:val="18"/>
                              <w:szCs w:val="18"/>
                            </w:rPr>
                            <w:t>Bel</w:t>
                          </w:r>
                          <w:r w:rsidRPr="00652393">
                            <w:rPr>
                              <w:rFonts w:cs="Times New Roman"/>
                              <w:color w:val="1102A4"/>
                              <w:spacing w:val="6"/>
                              <w:sz w:val="18"/>
                              <w:szCs w:val="18"/>
                            </w:rPr>
                            <w:t xml:space="preserve"> 030 - 29 69 040</w:t>
                          </w:r>
                        </w:p>
                        <w:p w14:paraId="4011B362" w14:textId="77777777" w:rsidR="00FA0122" w:rsidRPr="00C528A9" w:rsidRDefault="00652393" w:rsidP="007B6E5A">
                          <w:pPr>
                            <w:autoSpaceDE w:val="0"/>
                            <w:autoSpaceDN w:val="0"/>
                            <w:adjustRightInd w:val="0"/>
                            <w:spacing w:line="276" w:lineRule="auto"/>
                            <w:rPr>
                              <w:rFonts w:cs="Times New Roman"/>
                              <w:color w:val="1102A4"/>
                              <w:spacing w:val="6"/>
                              <w:sz w:val="18"/>
                              <w:szCs w:val="18"/>
                            </w:rPr>
                          </w:pPr>
                          <w:r w:rsidRPr="00C528A9">
                            <w:rPr>
                              <w:rFonts w:ascii="TT Commons Bold" w:hAnsi="TT Commons Bold" w:cs="Times New Roman"/>
                              <w:b/>
                              <w:bCs/>
                              <w:color w:val="1102A4"/>
                              <w:spacing w:val="6"/>
                              <w:sz w:val="18"/>
                              <w:szCs w:val="18"/>
                            </w:rPr>
                            <w:t>Mail</w:t>
                          </w:r>
                          <w:r w:rsidR="00FA0122" w:rsidRPr="00C528A9">
                            <w:rPr>
                              <w:rFonts w:ascii="TT Commons Bold" w:hAnsi="TT Commons Bold" w:cs="Times New Roman"/>
                              <w:b/>
                              <w:bCs/>
                              <w:color w:val="1102A4"/>
                              <w:spacing w:val="6"/>
                              <w:sz w:val="18"/>
                              <w:szCs w:val="18"/>
                            </w:rPr>
                            <w:t xml:space="preserve"> </w:t>
                          </w:r>
                          <w:r w:rsidR="00FA0122" w:rsidRPr="00C528A9">
                            <w:rPr>
                              <w:rFonts w:cs="Times New Roman"/>
                              <w:color w:val="1102A4"/>
                              <w:spacing w:val="6"/>
                              <w:sz w:val="18"/>
                              <w:szCs w:val="18"/>
                            </w:rPr>
                            <w:t>nuovo@nuovo.eu</w:t>
                          </w:r>
                        </w:p>
                        <w:p w14:paraId="021B91CB" w14:textId="77777777" w:rsidR="00FA0122" w:rsidRPr="00652393" w:rsidRDefault="00FA0122" w:rsidP="007B6E5A">
                          <w:pPr>
                            <w:autoSpaceDE w:val="0"/>
                            <w:autoSpaceDN w:val="0"/>
                            <w:adjustRightInd w:val="0"/>
                            <w:spacing w:line="276" w:lineRule="auto"/>
                            <w:rPr>
                              <w:rFonts w:cs="Times New Roman"/>
                              <w:color w:val="1102A4"/>
                              <w:spacing w:val="6"/>
                              <w:sz w:val="18"/>
                              <w:szCs w:val="18"/>
                              <w:lang w:val="en-US"/>
                            </w:rPr>
                          </w:pPr>
                          <w:r w:rsidRPr="00652393">
                            <w:rPr>
                              <w:rFonts w:ascii="TT Commons Bold" w:hAnsi="TT Commons Bold" w:cs="Times New Roman"/>
                              <w:b/>
                              <w:bCs/>
                              <w:color w:val="1102A4"/>
                              <w:spacing w:val="6"/>
                              <w:sz w:val="18"/>
                              <w:szCs w:val="18"/>
                              <w:lang w:val="en-US"/>
                            </w:rPr>
                            <w:t>Web</w:t>
                          </w:r>
                          <w:r w:rsidRPr="00652393">
                            <w:rPr>
                              <w:rFonts w:cs="Times New Roman"/>
                              <w:color w:val="1102A4"/>
                              <w:spacing w:val="6"/>
                              <w:sz w:val="18"/>
                              <w:szCs w:val="18"/>
                              <w:lang w:val="en-US"/>
                            </w:rPr>
                            <w:t xml:space="preserve"> </w:t>
                          </w:r>
                          <w:r w:rsidR="00652393" w:rsidRPr="00652393">
                            <w:rPr>
                              <w:rFonts w:cs="Times New Roman"/>
                              <w:color w:val="1102A4"/>
                              <w:spacing w:val="6"/>
                              <w:sz w:val="18"/>
                              <w:szCs w:val="18"/>
                              <w:lang w:val="en-US"/>
                            </w:rPr>
                            <w:t>www.nuovo.eu</w:t>
                          </w:r>
                        </w:p>
                        <w:p w14:paraId="76B4CE64" w14:textId="77777777" w:rsidR="00652393" w:rsidRPr="00652393" w:rsidRDefault="00652393" w:rsidP="007B6E5A">
                          <w:pPr>
                            <w:autoSpaceDE w:val="0"/>
                            <w:autoSpaceDN w:val="0"/>
                            <w:adjustRightInd w:val="0"/>
                            <w:spacing w:line="276" w:lineRule="auto"/>
                            <w:rPr>
                              <w:rFonts w:cs="Times New Roman"/>
                              <w:color w:val="1102A4"/>
                              <w:spacing w:val="6"/>
                              <w:sz w:val="18"/>
                              <w:szCs w:val="18"/>
                              <w:lang w:val="en-US"/>
                            </w:rPr>
                          </w:pPr>
                        </w:p>
                        <w:p w14:paraId="115ED4A2" w14:textId="77777777" w:rsidR="00FA0122" w:rsidRPr="00652393" w:rsidRDefault="00FA0122" w:rsidP="007B6E5A">
                          <w:pPr>
                            <w:autoSpaceDE w:val="0"/>
                            <w:autoSpaceDN w:val="0"/>
                            <w:adjustRightInd w:val="0"/>
                            <w:spacing w:line="276" w:lineRule="auto"/>
                            <w:rPr>
                              <w:rFonts w:cs="Times New Roman"/>
                              <w:color w:val="1102A4"/>
                              <w:spacing w:val="6"/>
                              <w:sz w:val="18"/>
                              <w:szCs w:val="18"/>
                              <w:lang w:val="en-US"/>
                            </w:rPr>
                          </w:pPr>
                          <w:r w:rsidRPr="00652393">
                            <w:rPr>
                              <w:rFonts w:ascii="TT Commons Bold" w:hAnsi="TT Commons Bold" w:cs="Times New Roman"/>
                              <w:b/>
                              <w:bCs/>
                              <w:color w:val="1102A4"/>
                              <w:spacing w:val="6"/>
                              <w:sz w:val="18"/>
                              <w:szCs w:val="18"/>
                              <w:lang w:val="en-US"/>
                            </w:rPr>
                            <w:t>IBAN</w:t>
                          </w:r>
                          <w:r w:rsidRPr="00652393">
                            <w:rPr>
                              <w:rFonts w:cs="Times New Roman"/>
                              <w:color w:val="1102A4"/>
                              <w:spacing w:val="6"/>
                              <w:sz w:val="18"/>
                              <w:szCs w:val="18"/>
                              <w:lang w:val="en-US"/>
                            </w:rPr>
                            <w:t xml:space="preserve"> NL 96 RABO 0101 481764</w:t>
                          </w:r>
                        </w:p>
                        <w:p w14:paraId="7E101075" w14:textId="77777777" w:rsidR="00FA0122" w:rsidRPr="00652393" w:rsidRDefault="00FA0122" w:rsidP="007B6E5A">
                          <w:pPr>
                            <w:autoSpaceDE w:val="0"/>
                            <w:autoSpaceDN w:val="0"/>
                            <w:adjustRightInd w:val="0"/>
                            <w:spacing w:line="276" w:lineRule="auto"/>
                            <w:rPr>
                              <w:rFonts w:cs="Times New Roman"/>
                              <w:color w:val="1102A4"/>
                              <w:spacing w:val="6"/>
                              <w:sz w:val="18"/>
                              <w:szCs w:val="18"/>
                            </w:rPr>
                          </w:pPr>
                          <w:r w:rsidRPr="00652393">
                            <w:rPr>
                              <w:rFonts w:ascii="TT Commons Bold" w:hAnsi="TT Commons Bold" w:cs="Times New Roman"/>
                              <w:b/>
                              <w:bCs/>
                              <w:color w:val="1102A4"/>
                              <w:spacing w:val="6"/>
                              <w:sz w:val="18"/>
                              <w:szCs w:val="18"/>
                            </w:rPr>
                            <w:t>BTW nr.</w:t>
                          </w:r>
                          <w:r w:rsidRPr="00652393">
                            <w:rPr>
                              <w:rFonts w:cs="Times New Roman"/>
                              <w:color w:val="1102A4"/>
                              <w:spacing w:val="6"/>
                              <w:sz w:val="18"/>
                              <w:szCs w:val="18"/>
                            </w:rPr>
                            <w:t xml:space="preserve"> NL813676575B01</w:t>
                          </w:r>
                        </w:p>
                        <w:p w14:paraId="49544EE4" w14:textId="77777777" w:rsidR="00652393" w:rsidRDefault="00FA0122" w:rsidP="007B6E5A">
                          <w:pPr>
                            <w:spacing w:line="276" w:lineRule="auto"/>
                          </w:pPr>
                          <w:r w:rsidRPr="00652393">
                            <w:rPr>
                              <w:rFonts w:ascii="TT Commons Bold" w:hAnsi="TT Commons Bold" w:cs="Times New Roman"/>
                              <w:b/>
                              <w:bCs/>
                              <w:color w:val="1102A4"/>
                              <w:spacing w:val="6"/>
                              <w:sz w:val="18"/>
                              <w:szCs w:val="18"/>
                            </w:rPr>
                            <w:t>KvK nr.</w:t>
                          </w:r>
                          <w:r w:rsidRPr="00652393">
                            <w:rPr>
                              <w:rFonts w:cs="Times New Roman"/>
                              <w:color w:val="1102A4"/>
                              <w:spacing w:val="6"/>
                              <w:sz w:val="18"/>
                              <w:szCs w:val="18"/>
                            </w:rPr>
                            <w:t xml:space="preserve"> 30199604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C4F57" id="_x0000_t202" coordsize="21600,21600" o:spt="202" path="m,l,21600r21600,l21600,xe">
              <v:stroke joinstyle="miter"/>
              <v:path gradientshapeok="t" o:connecttype="rect"/>
            </v:shapetype>
            <v:shape id="Tekstvak 2" o:spid="_x0000_s1029" type="#_x0000_t202" style="position:absolute;margin-left:358.2pt;margin-top:81.55pt;width:128.5pt;height:19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" filled="f" stroked="f" strokeweight=".5pt">
              <v:textbox inset="0,0,0,0">
                <w:txbxContent>
                  <w:p w14:paraId="67A4D19F" w14:textId="77777777" w:rsidR="00FA0122" w:rsidRPr="00652393" w:rsidRDefault="00FA0122" w:rsidP="007B6E5A">
                    <w:pPr>
                      <w:autoSpaceDE w:val="0"/>
                      <w:autoSpaceDN w:val="0"/>
                      <w:adjustRightInd w:val="0"/>
                      <w:spacing w:line="276" w:lineRule="auto"/>
                      <w:rPr>
                        <w:rFonts w:ascii="TT Commons Bold" w:hAnsi="TT Commons Bold" w:cs="Times New Roman"/>
                        <w:b/>
                        <w:bCs/>
                        <w:color w:val="1102A4"/>
                        <w:spacing w:val="6"/>
                        <w:sz w:val="18"/>
                        <w:szCs w:val="18"/>
                      </w:rPr>
                    </w:pPr>
                    <w:r w:rsidRPr="00652393">
                      <w:rPr>
                        <w:rFonts w:ascii="TT Commons Bold" w:hAnsi="TT Commons Bold" w:cs="Times New Roman"/>
                        <w:b/>
                        <w:bCs/>
                        <w:color w:val="1102A4"/>
                        <w:spacing w:val="6"/>
                        <w:sz w:val="18"/>
                        <w:szCs w:val="18"/>
                      </w:rPr>
                      <w:t>Bezoekadres</w:t>
                    </w:r>
                  </w:p>
                  <w:p w14:paraId="390AAB9C" w14:textId="77777777" w:rsidR="00FA0122" w:rsidRPr="00652393" w:rsidRDefault="00FA0122" w:rsidP="007B6E5A">
                    <w:pPr>
                      <w:autoSpaceDE w:val="0"/>
                      <w:autoSpaceDN w:val="0"/>
                      <w:adjustRightInd w:val="0"/>
                      <w:spacing w:line="276" w:lineRule="auto"/>
                      <w:rPr>
                        <w:rFonts w:cs="Times New Roman"/>
                        <w:color w:val="1102A4"/>
                        <w:spacing w:val="6"/>
                        <w:sz w:val="18"/>
                        <w:szCs w:val="18"/>
                      </w:rPr>
                    </w:pPr>
                    <w:r w:rsidRPr="00652393">
                      <w:rPr>
                        <w:rFonts w:cs="Times New Roman"/>
                        <w:color w:val="1102A4"/>
                        <w:spacing w:val="6"/>
                        <w:sz w:val="18"/>
                        <w:szCs w:val="18"/>
                      </w:rPr>
                      <w:t>Orteliuslaan 871</w:t>
                    </w:r>
                  </w:p>
                  <w:p w14:paraId="69665A42" w14:textId="77777777" w:rsidR="00FA0122" w:rsidRPr="00652393" w:rsidRDefault="00FA0122" w:rsidP="007B6E5A">
                    <w:pPr>
                      <w:autoSpaceDE w:val="0"/>
                      <w:autoSpaceDN w:val="0"/>
                      <w:adjustRightInd w:val="0"/>
                      <w:spacing w:line="276" w:lineRule="auto"/>
                      <w:rPr>
                        <w:rFonts w:cs="Times New Roman"/>
                        <w:color w:val="1102A4"/>
                        <w:spacing w:val="6"/>
                        <w:sz w:val="18"/>
                        <w:szCs w:val="18"/>
                      </w:rPr>
                    </w:pPr>
                    <w:r w:rsidRPr="00652393">
                      <w:rPr>
                        <w:rFonts w:cs="Times New Roman"/>
                        <w:color w:val="1102A4"/>
                        <w:spacing w:val="6"/>
                        <w:sz w:val="18"/>
                        <w:szCs w:val="18"/>
                      </w:rPr>
                      <w:t>3528 BE Utrecht</w:t>
                    </w:r>
                  </w:p>
                  <w:p w14:paraId="16A186F9" w14:textId="77777777" w:rsidR="00652393" w:rsidRPr="00652393" w:rsidRDefault="00652393" w:rsidP="007B6E5A">
                    <w:pPr>
                      <w:autoSpaceDE w:val="0"/>
                      <w:autoSpaceDN w:val="0"/>
                      <w:adjustRightInd w:val="0"/>
                      <w:spacing w:line="276" w:lineRule="auto"/>
                      <w:rPr>
                        <w:rFonts w:cs="Times New Roman"/>
                        <w:color w:val="1102A4"/>
                        <w:spacing w:val="6"/>
                        <w:sz w:val="18"/>
                        <w:szCs w:val="18"/>
                      </w:rPr>
                    </w:pPr>
                  </w:p>
                  <w:p w14:paraId="4DC3AEA3" w14:textId="77777777" w:rsidR="00FA0122" w:rsidRPr="00652393" w:rsidRDefault="00FA0122" w:rsidP="007B6E5A">
                    <w:pPr>
                      <w:autoSpaceDE w:val="0"/>
                      <w:autoSpaceDN w:val="0"/>
                      <w:adjustRightInd w:val="0"/>
                      <w:spacing w:line="276" w:lineRule="auto"/>
                      <w:rPr>
                        <w:rFonts w:ascii="TT Commons Bold" w:hAnsi="TT Commons Bold" w:cs="Times New Roman"/>
                        <w:b/>
                        <w:bCs/>
                        <w:color w:val="1102A4"/>
                        <w:spacing w:val="6"/>
                        <w:sz w:val="18"/>
                        <w:szCs w:val="18"/>
                      </w:rPr>
                    </w:pPr>
                    <w:r w:rsidRPr="00652393">
                      <w:rPr>
                        <w:rFonts w:ascii="TT Commons Bold" w:hAnsi="TT Commons Bold" w:cs="Times New Roman"/>
                        <w:b/>
                        <w:bCs/>
                        <w:color w:val="1102A4"/>
                        <w:spacing w:val="6"/>
                        <w:sz w:val="18"/>
                        <w:szCs w:val="18"/>
                      </w:rPr>
                      <w:t>Postadres</w:t>
                    </w:r>
                  </w:p>
                  <w:p w14:paraId="670F752F" w14:textId="77777777" w:rsidR="00FA0122" w:rsidRPr="00652393" w:rsidRDefault="00FA0122" w:rsidP="007B6E5A">
                    <w:pPr>
                      <w:autoSpaceDE w:val="0"/>
                      <w:autoSpaceDN w:val="0"/>
                      <w:adjustRightInd w:val="0"/>
                      <w:spacing w:line="276" w:lineRule="auto"/>
                      <w:rPr>
                        <w:rFonts w:cs="Times New Roman"/>
                        <w:color w:val="1102A4"/>
                        <w:spacing w:val="6"/>
                        <w:sz w:val="18"/>
                        <w:szCs w:val="18"/>
                      </w:rPr>
                    </w:pPr>
                    <w:r w:rsidRPr="00652393">
                      <w:rPr>
                        <w:rFonts w:cs="Times New Roman"/>
                        <w:color w:val="1102A4"/>
                        <w:spacing w:val="6"/>
                        <w:sz w:val="18"/>
                        <w:szCs w:val="18"/>
                      </w:rPr>
                      <w:t>Postbus 1415</w:t>
                    </w:r>
                  </w:p>
                  <w:p w14:paraId="570F8156" w14:textId="77777777" w:rsidR="00FA0122" w:rsidRPr="00652393" w:rsidRDefault="00FA0122" w:rsidP="007B6E5A">
                    <w:pPr>
                      <w:autoSpaceDE w:val="0"/>
                      <w:autoSpaceDN w:val="0"/>
                      <w:adjustRightInd w:val="0"/>
                      <w:spacing w:line="276" w:lineRule="auto"/>
                      <w:rPr>
                        <w:rFonts w:cs="Times New Roman"/>
                        <w:color w:val="1102A4"/>
                        <w:spacing w:val="6"/>
                        <w:sz w:val="18"/>
                        <w:szCs w:val="18"/>
                      </w:rPr>
                    </w:pPr>
                    <w:r w:rsidRPr="00652393">
                      <w:rPr>
                        <w:rFonts w:cs="Times New Roman"/>
                        <w:color w:val="1102A4"/>
                        <w:spacing w:val="6"/>
                        <w:sz w:val="18"/>
                        <w:szCs w:val="18"/>
                      </w:rPr>
                      <w:t>3500 BK Utrecht</w:t>
                    </w:r>
                  </w:p>
                  <w:p w14:paraId="08E1A45A" w14:textId="77777777" w:rsidR="00652393" w:rsidRPr="00652393" w:rsidRDefault="00652393" w:rsidP="007B6E5A">
                    <w:pPr>
                      <w:autoSpaceDE w:val="0"/>
                      <w:autoSpaceDN w:val="0"/>
                      <w:adjustRightInd w:val="0"/>
                      <w:spacing w:line="276" w:lineRule="auto"/>
                      <w:rPr>
                        <w:rFonts w:cs="Times New Roman"/>
                        <w:color w:val="1102A4"/>
                        <w:spacing w:val="6"/>
                        <w:sz w:val="18"/>
                        <w:szCs w:val="18"/>
                      </w:rPr>
                    </w:pPr>
                  </w:p>
                  <w:p w14:paraId="536AB795" w14:textId="77777777" w:rsidR="00FA0122" w:rsidRPr="00652393" w:rsidRDefault="00FA0122" w:rsidP="007B6E5A">
                    <w:pPr>
                      <w:autoSpaceDE w:val="0"/>
                      <w:autoSpaceDN w:val="0"/>
                      <w:adjustRightInd w:val="0"/>
                      <w:spacing w:line="276" w:lineRule="auto"/>
                      <w:rPr>
                        <w:rFonts w:cs="Times New Roman"/>
                        <w:color w:val="1102A4"/>
                        <w:spacing w:val="6"/>
                        <w:sz w:val="18"/>
                        <w:szCs w:val="18"/>
                      </w:rPr>
                    </w:pPr>
                    <w:r w:rsidRPr="00652393">
                      <w:rPr>
                        <w:rFonts w:ascii="TT Commons Bold" w:hAnsi="TT Commons Bold" w:cs="Times New Roman"/>
                        <w:b/>
                        <w:bCs/>
                        <w:color w:val="1102A4"/>
                        <w:spacing w:val="6"/>
                        <w:sz w:val="18"/>
                        <w:szCs w:val="18"/>
                      </w:rPr>
                      <w:t>Bel</w:t>
                    </w:r>
                    <w:r w:rsidRPr="00652393">
                      <w:rPr>
                        <w:rFonts w:cs="Times New Roman"/>
                        <w:color w:val="1102A4"/>
                        <w:spacing w:val="6"/>
                        <w:sz w:val="18"/>
                        <w:szCs w:val="18"/>
                      </w:rPr>
                      <w:t xml:space="preserve"> 030 - 29 69 040</w:t>
                    </w:r>
                  </w:p>
                  <w:p w14:paraId="4011B362" w14:textId="77777777" w:rsidR="00FA0122" w:rsidRPr="00C528A9" w:rsidRDefault="00652393" w:rsidP="007B6E5A">
                    <w:pPr>
                      <w:autoSpaceDE w:val="0"/>
                      <w:autoSpaceDN w:val="0"/>
                      <w:adjustRightInd w:val="0"/>
                      <w:spacing w:line="276" w:lineRule="auto"/>
                      <w:rPr>
                        <w:rFonts w:cs="Times New Roman"/>
                        <w:color w:val="1102A4"/>
                        <w:spacing w:val="6"/>
                        <w:sz w:val="18"/>
                        <w:szCs w:val="18"/>
                      </w:rPr>
                    </w:pPr>
                    <w:r w:rsidRPr="00C528A9">
                      <w:rPr>
                        <w:rFonts w:ascii="TT Commons Bold" w:hAnsi="TT Commons Bold" w:cs="Times New Roman"/>
                        <w:b/>
                        <w:bCs/>
                        <w:color w:val="1102A4"/>
                        <w:spacing w:val="6"/>
                        <w:sz w:val="18"/>
                        <w:szCs w:val="18"/>
                      </w:rPr>
                      <w:t>Mail</w:t>
                    </w:r>
                    <w:r w:rsidR="00FA0122" w:rsidRPr="00C528A9">
                      <w:rPr>
                        <w:rFonts w:ascii="TT Commons Bold" w:hAnsi="TT Commons Bold" w:cs="Times New Roman"/>
                        <w:b/>
                        <w:bCs/>
                        <w:color w:val="1102A4"/>
                        <w:spacing w:val="6"/>
                        <w:sz w:val="18"/>
                        <w:szCs w:val="18"/>
                      </w:rPr>
                      <w:t xml:space="preserve"> </w:t>
                    </w:r>
                    <w:r w:rsidR="00FA0122" w:rsidRPr="00C528A9">
                      <w:rPr>
                        <w:rFonts w:cs="Times New Roman"/>
                        <w:color w:val="1102A4"/>
                        <w:spacing w:val="6"/>
                        <w:sz w:val="18"/>
                        <w:szCs w:val="18"/>
                      </w:rPr>
                      <w:t>nuovo@nuovo.eu</w:t>
                    </w:r>
                  </w:p>
                  <w:p w14:paraId="021B91CB" w14:textId="77777777" w:rsidR="00FA0122" w:rsidRPr="00652393" w:rsidRDefault="00FA0122" w:rsidP="007B6E5A">
                    <w:pPr>
                      <w:autoSpaceDE w:val="0"/>
                      <w:autoSpaceDN w:val="0"/>
                      <w:adjustRightInd w:val="0"/>
                      <w:spacing w:line="276" w:lineRule="auto"/>
                      <w:rPr>
                        <w:rFonts w:cs="Times New Roman"/>
                        <w:color w:val="1102A4"/>
                        <w:spacing w:val="6"/>
                        <w:sz w:val="18"/>
                        <w:szCs w:val="18"/>
                        <w:lang w:val="en-US"/>
                      </w:rPr>
                    </w:pPr>
                    <w:r w:rsidRPr="00652393">
                      <w:rPr>
                        <w:rFonts w:ascii="TT Commons Bold" w:hAnsi="TT Commons Bold" w:cs="Times New Roman"/>
                        <w:b/>
                        <w:bCs/>
                        <w:color w:val="1102A4"/>
                        <w:spacing w:val="6"/>
                        <w:sz w:val="18"/>
                        <w:szCs w:val="18"/>
                        <w:lang w:val="en-US"/>
                      </w:rPr>
                      <w:t>Web</w:t>
                    </w:r>
                    <w:r w:rsidRPr="00652393">
                      <w:rPr>
                        <w:rFonts w:cs="Times New Roman"/>
                        <w:color w:val="1102A4"/>
                        <w:spacing w:val="6"/>
                        <w:sz w:val="18"/>
                        <w:szCs w:val="18"/>
                        <w:lang w:val="en-US"/>
                      </w:rPr>
                      <w:t xml:space="preserve"> </w:t>
                    </w:r>
                    <w:r w:rsidR="00652393" w:rsidRPr="00652393">
                      <w:rPr>
                        <w:rFonts w:cs="Times New Roman"/>
                        <w:color w:val="1102A4"/>
                        <w:spacing w:val="6"/>
                        <w:sz w:val="18"/>
                        <w:szCs w:val="18"/>
                        <w:lang w:val="en-US"/>
                      </w:rPr>
                      <w:t>www.nuovo.eu</w:t>
                    </w:r>
                  </w:p>
                  <w:p w14:paraId="76B4CE64" w14:textId="77777777" w:rsidR="00652393" w:rsidRPr="00652393" w:rsidRDefault="00652393" w:rsidP="007B6E5A">
                    <w:pPr>
                      <w:autoSpaceDE w:val="0"/>
                      <w:autoSpaceDN w:val="0"/>
                      <w:adjustRightInd w:val="0"/>
                      <w:spacing w:line="276" w:lineRule="auto"/>
                      <w:rPr>
                        <w:rFonts w:cs="Times New Roman"/>
                        <w:color w:val="1102A4"/>
                        <w:spacing w:val="6"/>
                        <w:sz w:val="18"/>
                        <w:szCs w:val="18"/>
                        <w:lang w:val="en-US"/>
                      </w:rPr>
                    </w:pPr>
                  </w:p>
                  <w:p w14:paraId="115ED4A2" w14:textId="77777777" w:rsidR="00FA0122" w:rsidRPr="00652393" w:rsidRDefault="00FA0122" w:rsidP="007B6E5A">
                    <w:pPr>
                      <w:autoSpaceDE w:val="0"/>
                      <w:autoSpaceDN w:val="0"/>
                      <w:adjustRightInd w:val="0"/>
                      <w:spacing w:line="276" w:lineRule="auto"/>
                      <w:rPr>
                        <w:rFonts w:cs="Times New Roman"/>
                        <w:color w:val="1102A4"/>
                        <w:spacing w:val="6"/>
                        <w:sz w:val="18"/>
                        <w:szCs w:val="18"/>
                        <w:lang w:val="en-US"/>
                      </w:rPr>
                    </w:pPr>
                    <w:r w:rsidRPr="00652393">
                      <w:rPr>
                        <w:rFonts w:ascii="TT Commons Bold" w:hAnsi="TT Commons Bold" w:cs="Times New Roman"/>
                        <w:b/>
                        <w:bCs/>
                        <w:color w:val="1102A4"/>
                        <w:spacing w:val="6"/>
                        <w:sz w:val="18"/>
                        <w:szCs w:val="18"/>
                        <w:lang w:val="en-US"/>
                      </w:rPr>
                      <w:t>IBAN</w:t>
                    </w:r>
                    <w:r w:rsidRPr="00652393">
                      <w:rPr>
                        <w:rFonts w:cs="Times New Roman"/>
                        <w:color w:val="1102A4"/>
                        <w:spacing w:val="6"/>
                        <w:sz w:val="18"/>
                        <w:szCs w:val="18"/>
                        <w:lang w:val="en-US"/>
                      </w:rPr>
                      <w:t xml:space="preserve"> NL 96 RABO 0101 481764</w:t>
                    </w:r>
                  </w:p>
                  <w:p w14:paraId="7E101075" w14:textId="77777777" w:rsidR="00FA0122" w:rsidRPr="00652393" w:rsidRDefault="00FA0122" w:rsidP="007B6E5A">
                    <w:pPr>
                      <w:autoSpaceDE w:val="0"/>
                      <w:autoSpaceDN w:val="0"/>
                      <w:adjustRightInd w:val="0"/>
                      <w:spacing w:line="276" w:lineRule="auto"/>
                      <w:rPr>
                        <w:rFonts w:cs="Times New Roman"/>
                        <w:color w:val="1102A4"/>
                        <w:spacing w:val="6"/>
                        <w:sz w:val="18"/>
                        <w:szCs w:val="18"/>
                      </w:rPr>
                    </w:pPr>
                    <w:r w:rsidRPr="00652393">
                      <w:rPr>
                        <w:rFonts w:ascii="TT Commons Bold" w:hAnsi="TT Commons Bold" w:cs="Times New Roman"/>
                        <w:b/>
                        <w:bCs/>
                        <w:color w:val="1102A4"/>
                        <w:spacing w:val="6"/>
                        <w:sz w:val="18"/>
                        <w:szCs w:val="18"/>
                      </w:rPr>
                      <w:t>BTW nr.</w:t>
                    </w:r>
                    <w:r w:rsidRPr="00652393">
                      <w:rPr>
                        <w:rFonts w:cs="Times New Roman"/>
                        <w:color w:val="1102A4"/>
                        <w:spacing w:val="6"/>
                        <w:sz w:val="18"/>
                        <w:szCs w:val="18"/>
                      </w:rPr>
                      <w:t xml:space="preserve"> NL813676575B01</w:t>
                    </w:r>
                  </w:p>
                  <w:p w14:paraId="49544EE4" w14:textId="77777777" w:rsidR="00652393" w:rsidRDefault="00FA0122" w:rsidP="007B6E5A">
                    <w:pPr>
                      <w:spacing w:line="276" w:lineRule="auto"/>
                    </w:pPr>
                    <w:r w:rsidRPr="00652393">
                      <w:rPr>
                        <w:rFonts w:ascii="TT Commons Bold" w:hAnsi="TT Commons Bold" w:cs="Times New Roman"/>
                        <w:b/>
                        <w:bCs/>
                        <w:color w:val="1102A4"/>
                        <w:spacing w:val="6"/>
                        <w:sz w:val="18"/>
                        <w:szCs w:val="18"/>
                      </w:rPr>
                      <w:t>KvK nr.</w:t>
                    </w:r>
                    <w:r w:rsidRPr="00652393">
                      <w:rPr>
                        <w:rFonts w:cs="Times New Roman"/>
                        <w:color w:val="1102A4"/>
                        <w:spacing w:val="6"/>
                        <w:sz w:val="18"/>
                        <w:szCs w:val="18"/>
                      </w:rPr>
                      <w:t xml:space="preserve"> 30199604</w:t>
                    </w:r>
                  </w:p>
                </w:txbxContent>
              </v:textbox>
            </v:shape>
          </w:pict>
        </mc:Fallback>
      </mc:AlternateContent>
    </w:r>
    <w:r w:rsidR="001E3D58" w:rsidRPr="00FA0122">
      <w:rPr>
        <w:noProof/>
        <w:lang w:eastAsia="nl-NL"/>
      </w:rPr>
      <w:drawing>
        <wp:anchor distT="0" distB="0" distL="114300" distR="114300" simplePos="0" relativeHeight="251659264" behindDoc="1" locked="0" layoutInCell="1" allowOverlap="1" wp14:anchorId="2C58F002" wp14:editId="6AFC42A2">
          <wp:simplePos x="0" y="0"/>
          <wp:positionH relativeFrom="page">
            <wp:posOffset>0</wp:posOffset>
          </wp:positionH>
          <wp:positionV relativeFrom="page">
            <wp:posOffset>0</wp:posOffset>
          </wp:positionV>
          <wp:extent cx="7538400" cy="10656000"/>
          <wp:effectExtent l="0" t="0" r="5715"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fbeelding 25"/>
                  <pic:cNvPicPr/>
                </pic:nvPicPr>
                <pic:blipFill>
                  <a:blip r:embed="rId1">
                    <a:extLst>
                      <a:ext uri="{28A0092B-C50C-407E-A947-70E740481C1C}">
                        <a14:useLocalDpi xmlns:a14="http://schemas.microsoft.com/office/drawing/2010/main" val="0"/>
                      </a:ext>
                    </a:extLst>
                  </a:blip>
                  <a:stretch>
                    <a:fillRect/>
                  </a:stretch>
                </pic:blipFill>
                <pic:spPr>
                  <a:xfrm>
                    <a:off x="0" y="0"/>
                    <a:ext cx="7538400" cy="10656000"/>
                  </a:xfrm>
                  <a:prstGeom prst="rect">
                    <a:avLst/>
                  </a:prstGeom>
                </pic:spPr>
              </pic:pic>
            </a:graphicData>
          </a:graphic>
          <wp14:sizeRelH relativeFrom="margin">
            <wp14:pctWidth>0</wp14:pctWidth>
          </wp14:sizeRelH>
          <wp14:sizeRelV relativeFrom="margin">
            <wp14:pctHeight>0</wp14:pctHeight>
          </wp14:sizeRelV>
        </wp:anchor>
      </w:drawing>
    </w:r>
    <w:r w:rsidR="00A550A1" w:rsidRPr="00FA0122">
      <w:rPr>
        <w:noProof/>
        <w:lang w:eastAsia="nl-NL"/>
      </w:rPr>
      <w:drawing>
        <wp:anchor distT="0" distB="0" distL="114300" distR="114300" simplePos="0" relativeHeight="251660288" behindDoc="1" locked="0" layoutInCell="1" allowOverlap="1" wp14:anchorId="6A952CBF" wp14:editId="77E28ACD">
          <wp:simplePos x="0" y="0"/>
          <wp:positionH relativeFrom="page">
            <wp:posOffset>5231757</wp:posOffset>
          </wp:positionH>
          <wp:positionV relativeFrom="page">
            <wp:posOffset>150471</wp:posOffset>
          </wp:positionV>
          <wp:extent cx="2210765" cy="1303638"/>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extLst>
                      <a:ext uri="{28A0092B-C50C-407E-A947-70E740481C1C}">
                        <a14:useLocalDpi xmlns:a14="http://schemas.microsoft.com/office/drawing/2010/main" val="0"/>
                      </a:ext>
                    </a:extLst>
                  </a:blip>
                  <a:stretch>
                    <a:fillRect/>
                  </a:stretch>
                </pic:blipFill>
                <pic:spPr>
                  <a:xfrm>
                    <a:off x="0" y="0"/>
                    <a:ext cx="2213838" cy="1305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C4D0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A8B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BA09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F82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00E7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9CB8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C838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EE52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BE6B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8677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244FD"/>
    <w:multiLevelType w:val="hybridMultilevel"/>
    <w:tmpl w:val="76AAFB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CB53696"/>
    <w:multiLevelType w:val="hybridMultilevel"/>
    <w:tmpl w:val="A932739E"/>
    <w:lvl w:ilvl="0" w:tplc="CF7C75C2">
      <w:start w:val="18"/>
      <w:numFmt w:val="bullet"/>
      <w:pStyle w:val="Nuovoplattetekstbullet2"/>
      <w:lvlText w:val="-"/>
      <w:lvlJc w:val="left"/>
      <w:pPr>
        <w:ind w:left="4635" w:hanging="360"/>
      </w:pPr>
      <w:rPr>
        <w:rFonts w:ascii="Calibri" w:eastAsiaTheme="minorHAnsi" w:hAnsi="Calibri" w:cs="Times New Roman" w:hint="default"/>
      </w:rPr>
    </w:lvl>
    <w:lvl w:ilvl="1" w:tplc="04130003" w:tentative="1">
      <w:start w:val="1"/>
      <w:numFmt w:val="bullet"/>
      <w:lvlText w:val="o"/>
      <w:lvlJc w:val="left"/>
      <w:pPr>
        <w:ind w:left="5355" w:hanging="360"/>
      </w:pPr>
      <w:rPr>
        <w:rFonts w:ascii="Courier New" w:hAnsi="Courier New" w:cs="Courier New" w:hint="default"/>
      </w:rPr>
    </w:lvl>
    <w:lvl w:ilvl="2" w:tplc="04130005" w:tentative="1">
      <w:start w:val="1"/>
      <w:numFmt w:val="bullet"/>
      <w:lvlText w:val=""/>
      <w:lvlJc w:val="left"/>
      <w:pPr>
        <w:ind w:left="6075" w:hanging="360"/>
      </w:pPr>
      <w:rPr>
        <w:rFonts w:ascii="Wingdings" w:hAnsi="Wingdings" w:hint="default"/>
      </w:rPr>
    </w:lvl>
    <w:lvl w:ilvl="3" w:tplc="04130001" w:tentative="1">
      <w:start w:val="1"/>
      <w:numFmt w:val="bullet"/>
      <w:lvlText w:val=""/>
      <w:lvlJc w:val="left"/>
      <w:pPr>
        <w:ind w:left="6795" w:hanging="360"/>
      </w:pPr>
      <w:rPr>
        <w:rFonts w:ascii="Symbol" w:hAnsi="Symbol" w:hint="default"/>
      </w:rPr>
    </w:lvl>
    <w:lvl w:ilvl="4" w:tplc="04130003" w:tentative="1">
      <w:start w:val="1"/>
      <w:numFmt w:val="bullet"/>
      <w:lvlText w:val="o"/>
      <w:lvlJc w:val="left"/>
      <w:pPr>
        <w:ind w:left="7515" w:hanging="360"/>
      </w:pPr>
      <w:rPr>
        <w:rFonts w:ascii="Courier New" w:hAnsi="Courier New" w:cs="Courier New" w:hint="default"/>
      </w:rPr>
    </w:lvl>
    <w:lvl w:ilvl="5" w:tplc="04130005" w:tentative="1">
      <w:start w:val="1"/>
      <w:numFmt w:val="bullet"/>
      <w:lvlText w:val=""/>
      <w:lvlJc w:val="left"/>
      <w:pPr>
        <w:ind w:left="8235" w:hanging="360"/>
      </w:pPr>
      <w:rPr>
        <w:rFonts w:ascii="Wingdings" w:hAnsi="Wingdings" w:hint="default"/>
      </w:rPr>
    </w:lvl>
    <w:lvl w:ilvl="6" w:tplc="04130001" w:tentative="1">
      <w:start w:val="1"/>
      <w:numFmt w:val="bullet"/>
      <w:lvlText w:val=""/>
      <w:lvlJc w:val="left"/>
      <w:pPr>
        <w:ind w:left="8955" w:hanging="360"/>
      </w:pPr>
      <w:rPr>
        <w:rFonts w:ascii="Symbol" w:hAnsi="Symbol" w:hint="default"/>
      </w:rPr>
    </w:lvl>
    <w:lvl w:ilvl="7" w:tplc="04130003" w:tentative="1">
      <w:start w:val="1"/>
      <w:numFmt w:val="bullet"/>
      <w:lvlText w:val="o"/>
      <w:lvlJc w:val="left"/>
      <w:pPr>
        <w:ind w:left="9675" w:hanging="360"/>
      </w:pPr>
      <w:rPr>
        <w:rFonts w:ascii="Courier New" w:hAnsi="Courier New" w:cs="Courier New" w:hint="default"/>
      </w:rPr>
    </w:lvl>
    <w:lvl w:ilvl="8" w:tplc="04130005" w:tentative="1">
      <w:start w:val="1"/>
      <w:numFmt w:val="bullet"/>
      <w:lvlText w:val=""/>
      <w:lvlJc w:val="left"/>
      <w:pPr>
        <w:ind w:left="10395" w:hanging="360"/>
      </w:pPr>
      <w:rPr>
        <w:rFonts w:ascii="Wingdings" w:hAnsi="Wingdings" w:hint="default"/>
      </w:rPr>
    </w:lvl>
  </w:abstractNum>
  <w:abstractNum w:abstractNumId="12" w15:restartNumberingAfterBreak="0">
    <w:nsid w:val="248D67ED"/>
    <w:multiLevelType w:val="hybridMultilevel"/>
    <w:tmpl w:val="5E18249C"/>
    <w:lvl w:ilvl="0" w:tplc="415CBCC4">
      <w:numFmt w:val="bullet"/>
      <w:lvlText w:val=""/>
      <w:lvlJc w:val="left"/>
      <w:pPr>
        <w:ind w:left="720" w:hanging="360"/>
      </w:pPr>
      <w:rPr>
        <w:rFonts w:ascii="Symbol" w:eastAsiaTheme="minorHAnsi" w:hAnsi="Symbol" w:cs="Times New Roman (Hoofdtekst C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098554A"/>
    <w:multiLevelType w:val="hybridMultilevel"/>
    <w:tmpl w:val="AA74ACBA"/>
    <w:lvl w:ilvl="0" w:tplc="F5928FBE">
      <w:start w:val="1"/>
      <w:numFmt w:val="bullet"/>
      <w:pStyle w:val="Nuovoplattetekstbullet"/>
      <w:lvlText w:val=""/>
      <w:lvlJc w:val="left"/>
      <w:pPr>
        <w:ind w:left="3119" w:hanging="284"/>
      </w:pPr>
      <w:rPr>
        <w:rFonts w:ascii="Symbol" w:hAnsi="Symbol" w:hint="default"/>
        <w:b w:val="0"/>
        <w:bCs w:val="0"/>
        <w:i w:val="0"/>
        <w:iCs w:val="0"/>
        <w:caps w:val="0"/>
        <w:smallCaps w:val="0"/>
        <w:strike w:val="0"/>
        <w:dstrike w:val="0"/>
        <w:outline w:val="0"/>
        <w:shadow w:val="0"/>
        <w:emboss w:val="0"/>
        <w:imprint w:val="0"/>
        <w:noProof w:val="0"/>
        <w:vanish w:val="0"/>
        <w:color w:val="0E498D"/>
        <w:spacing w:val="0"/>
        <w:kern w:val="0"/>
        <w:position w:val="0"/>
        <w:sz w:val="13"/>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03" w:tentative="1">
      <w:start w:val="1"/>
      <w:numFmt w:val="bullet"/>
      <w:lvlText w:val="o"/>
      <w:lvlJc w:val="left"/>
      <w:pPr>
        <w:ind w:left="4275" w:hanging="360"/>
      </w:pPr>
      <w:rPr>
        <w:rFonts w:ascii="Courier New" w:hAnsi="Courier New" w:cs="Courier New" w:hint="default"/>
      </w:rPr>
    </w:lvl>
    <w:lvl w:ilvl="2" w:tplc="04130005" w:tentative="1">
      <w:start w:val="1"/>
      <w:numFmt w:val="bullet"/>
      <w:lvlText w:val=""/>
      <w:lvlJc w:val="left"/>
      <w:pPr>
        <w:ind w:left="4995" w:hanging="360"/>
      </w:pPr>
      <w:rPr>
        <w:rFonts w:ascii="Wingdings" w:hAnsi="Wingdings" w:hint="default"/>
      </w:rPr>
    </w:lvl>
    <w:lvl w:ilvl="3" w:tplc="04130001" w:tentative="1">
      <w:start w:val="1"/>
      <w:numFmt w:val="bullet"/>
      <w:lvlText w:val=""/>
      <w:lvlJc w:val="left"/>
      <w:pPr>
        <w:ind w:left="5715" w:hanging="360"/>
      </w:pPr>
      <w:rPr>
        <w:rFonts w:ascii="Symbol" w:hAnsi="Symbol" w:hint="default"/>
      </w:rPr>
    </w:lvl>
    <w:lvl w:ilvl="4" w:tplc="04130003" w:tentative="1">
      <w:start w:val="1"/>
      <w:numFmt w:val="bullet"/>
      <w:lvlText w:val="o"/>
      <w:lvlJc w:val="left"/>
      <w:pPr>
        <w:ind w:left="6435" w:hanging="360"/>
      </w:pPr>
      <w:rPr>
        <w:rFonts w:ascii="Courier New" w:hAnsi="Courier New" w:cs="Courier New" w:hint="default"/>
      </w:rPr>
    </w:lvl>
    <w:lvl w:ilvl="5" w:tplc="04130005" w:tentative="1">
      <w:start w:val="1"/>
      <w:numFmt w:val="bullet"/>
      <w:lvlText w:val=""/>
      <w:lvlJc w:val="left"/>
      <w:pPr>
        <w:ind w:left="7155" w:hanging="360"/>
      </w:pPr>
      <w:rPr>
        <w:rFonts w:ascii="Wingdings" w:hAnsi="Wingdings" w:hint="default"/>
      </w:rPr>
    </w:lvl>
    <w:lvl w:ilvl="6" w:tplc="04130001" w:tentative="1">
      <w:start w:val="1"/>
      <w:numFmt w:val="bullet"/>
      <w:lvlText w:val=""/>
      <w:lvlJc w:val="left"/>
      <w:pPr>
        <w:ind w:left="7875" w:hanging="360"/>
      </w:pPr>
      <w:rPr>
        <w:rFonts w:ascii="Symbol" w:hAnsi="Symbol" w:hint="default"/>
      </w:rPr>
    </w:lvl>
    <w:lvl w:ilvl="7" w:tplc="04130003" w:tentative="1">
      <w:start w:val="1"/>
      <w:numFmt w:val="bullet"/>
      <w:lvlText w:val="o"/>
      <w:lvlJc w:val="left"/>
      <w:pPr>
        <w:ind w:left="8595" w:hanging="360"/>
      </w:pPr>
      <w:rPr>
        <w:rFonts w:ascii="Courier New" w:hAnsi="Courier New" w:cs="Courier New" w:hint="default"/>
      </w:rPr>
    </w:lvl>
    <w:lvl w:ilvl="8" w:tplc="04130005" w:tentative="1">
      <w:start w:val="1"/>
      <w:numFmt w:val="bullet"/>
      <w:lvlText w:val=""/>
      <w:lvlJc w:val="left"/>
      <w:pPr>
        <w:ind w:left="9315" w:hanging="360"/>
      </w:pPr>
      <w:rPr>
        <w:rFonts w:ascii="Wingdings" w:hAnsi="Wingdings" w:hint="default"/>
      </w:rPr>
    </w:lvl>
  </w:abstractNum>
  <w:num w:numId="1">
    <w:abstractNumId w:val="13"/>
  </w:num>
  <w:num w:numId="2">
    <w:abstractNumId w:val="13"/>
  </w:num>
  <w:num w:numId="3">
    <w:abstractNumId w:val="11"/>
  </w:num>
  <w:num w:numId="4">
    <w:abstractNumId w:val="7"/>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9"/>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native"/>
    <w:connectString w:val="Provider=Microsoft.ACE.OLEDB.12.0;User ID=Admin;Data Source=C:\Users\jhuitema\OneDrive - Nuovo\Schooljaar 2020-2021\tekstbestand.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2021-04-wachtwoorden-Cursist (0$'`"/>
    <w:activeRecord w:val="-1"/>
    <w:odso>
      <w:udl w:val="Provider=Microsoft.ACE.OLEDB.12.0;User ID=Admin;Data Source=C:\Users\jhuitema\OneDrive - Nuovo\Schooljaar 2020-2021\tekstbestand.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2021-04-wachtwoorden-Cursist (0$'"/>
      <w:src r:id="rId2"/>
      <w:colDelim w:val="9"/>
      <w:type w:val="database"/>
      <w:fHdr/>
      <w:fieldMapData>
        <w:column w:val="0"/>
        <w:lid w:val="nl-NL"/>
      </w:fieldMapData>
      <w:fieldMapData>
        <w:column w:val="0"/>
        <w:lid w:val="nl-NL"/>
      </w:fieldMapData>
      <w:fieldMapData>
        <w:column w:val="0"/>
        <w:lid w:val="nl-NL"/>
      </w:fieldMapData>
      <w:fieldMapData>
        <w:column w:val="0"/>
        <w:lid w:val="nl-NL"/>
      </w:fieldMapData>
      <w:fieldMapData>
        <w:type w:val="dbColumn"/>
        <w:name w:val="achternaam"/>
        <w:mappedName w:val="Achternaam"/>
        <w:column w:val="3"/>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type w:val="dbColumn"/>
        <w:name w:val="plaats"/>
        <w:mappedName w:val="Plaats"/>
        <w:column w:val="12"/>
        <w:lid w:val="nl-NL"/>
      </w:fieldMapData>
      <w:fieldMapData>
        <w:column w:val="0"/>
        <w:lid w:val="nl-NL"/>
      </w:fieldMapData>
      <w:fieldMapData>
        <w:type w:val="dbColumn"/>
        <w:name w:val="postcode"/>
        <w:mappedName w:val="Postcode"/>
        <w:column w:val="11"/>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type w:val="dbColumn"/>
        <w:name w:val="e-mailadres"/>
        <w:mappedName w:val="E-mailadres"/>
        <w:column w:val="7"/>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odso>
  </w:mailMerge>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0C"/>
    <w:rsid w:val="000A73B4"/>
    <w:rsid w:val="000B61C6"/>
    <w:rsid w:val="000B65B3"/>
    <w:rsid w:val="00151AC7"/>
    <w:rsid w:val="0016412E"/>
    <w:rsid w:val="0019319F"/>
    <w:rsid w:val="001C28E7"/>
    <w:rsid w:val="001C2A89"/>
    <w:rsid w:val="001D6CEE"/>
    <w:rsid w:val="001E3D58"/>
    <w:rsid w:val="001F4539"/>
    <w:rsid w:val="002055D7"/>
    <w:rsid w:val="00220A23"/>
    <w:rsid w:val="002229DB"/>
    <w:rsid w:val="00223B1F"/>
    <w:rsid w:val="002805C1"/>
    <w:rsid w:val="00367525"/>
    <w:rsid w:val="00394D09"/>
    <w:rsid w:val="003B181A"/>
    <w:rsid w:val="004432C4"/>
    <w:rsid w:val="00457FD1"/>
    <w:rsid w:val="00470C32"/>
    <w:rsid w:val="004D332E"/>
    <w:rsid w:val="00524D2F"/>
    <w:rsid w:val="0053140C"/>
    <w:rsid w:val="005B6B35"/>
    <w:rsid w:val="00631645"/>
    <w:rsid w:val="00652393"/>
    <w:rsid w:val="006703A4"/>
    <w:rsid w:val="007168EB"/>
    <w:rsid w:val="007B0177"/>
    <w:rsid w:val="007B3BC3"/>
    <w:rsid w:val="007B6E5A"/>
    <w:rsid w:val="007E4C58"/>
    <w:rsid w:val="007E6BCD"/>
    <w:rsid w:val="00810177"/>
    <w:rsid w:val="008B62E5"/>
    <w:rsid w:val="009338E9"/>
    <w:rsid w:val="00960D02"/>
    <w:rsid w:val="00993408"/>
    <w:rsid w:val="009B7E63"/>
    <w:rsid w:val="009C5745"/>
    <w:rsid w:val="009D7F04"/>
    <w:rsid w:val="00A550A1"/>
    <w:rsid w:val="00A64CFE"/>
    <w:rsid w:val="00AC6991"/>
    <w:rsid w:val="00B11C64"/>
    <w:rsid w:val="00B14BC6"/>
    <w:rsid w:val="00B24394"/>
    <w:rsid w:val="00B51807"/>
    <w:rsid w:val="00B51E66"/>
    <w:rsid w:val="00C07D4E"/>
    <w:rsid w:val="00C528A9"/>
    <w:rsid w:val="00C92BC9"/>
    <w:rsid w:val="00D02DCE"/>
    <w:rsid w:val="00D97E7B"/>
    <w:rsid w:val="00E034EB"/>
    <w:rsid w:val="00E86C69"/>
    <w:rsid w:val="00FA01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022287"/>
  <w15:chartTrackingRefBased/>
  <w15:docId w15:val="{BD93A028-5F60-4C70-8783-74BF1456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T Commons" w:eastAsiaTheme="minorHAnsi" w:hAnsi="TT Commons" w:cs="Times New Roman (Hoofdtekst CS)"/>
        <w:color w:val="000000" w:themeColor="text1"/>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6"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B7E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ovoplattetekst">
    <w:name w:val="Nuovo platte tekst"/>
    <w:basedOn w:val="Standaard"/>
    <w:next w:val="Standaard"/>
    <w:autoRedefine/>
    <w:qFormat/>
    <w:rsid w:val="00B51807"/>
    <w:pPr>
      <w:ind w:left="2835"/>
      <w:contextualSpacing/>
      <w:outlineLvl w:val="1"/>
    </w:pPr>
    <w:rPr>
      <w:rFonts w:cs="Calibri"/>
      <w:b/>
      <w:color w:val="auto"/>
      <w:sz w:val="22"/>
      <w:szCs w:val="20"/>
    </w:rPr>
  </w:style>
  <w:style w:type="paragraph" w:customStyle="1" w:styleId="Nuovekopje">
    <w:name w:val="Nuove kopje"/>
    <w:basedOn w:val="Nuovoplattetekst"/>
    <w:next w:val="Nuovoplattetekst"/>
    <w:autoRedefine/>
    <w:qFormat/>
    <w:rsid w:val="00B51807"/>
    <w:pPr>
      <w:ind w:hanging="2835"/>
      <w:outlineLvl w:val="0"/>
    </w:pPr>
  </w:style>
  <w:style w:type="character" w:customStyle="1" w:styleId="NuovoKopjebold">
    <w:name w:val="Nuovo Kopje bold"/>
    <w:basedOn w:val="Standaardalinea-lettertype"/>
    <w:uiPriority w:val="1"/>
    <w:qFormat/>
    <w:rsid w:val="00B51807"/>
    <w:rPr>
      <w:rFonts w:ascii="TT Commons Bold" w:hAnsi="TT Commons Bold" w:cs="Calibri"/>
      <w:b/>
      <w:bCs/>
      <w:color w:val="0E498D"/>
    </w:rPr>
  </w:style>
  <w:style w:type="paragraph" w:customStyle="1" w:styleId="Nuovoplatteteksteersteregel">
    <w:name w:val="Nuovo platte tekst eerste regel"/>
    <w:basedOn w:val="Nuovoplattetekst"/>
    <w:next w:val="Nuovoplattetekst"/>
    <w:autoRedefine/>
    <w:qFormat/>
    <w:rsid w:val="00B51807"/>
    <w:pPr>
      <w:ind w:hanging="2835"/>
    </w:pPr>
  </w:style>
  <w:style w:type="paragraph" w:styleId="Voettekst">
    <w:name w:val="footer"/>
    <w:basedOn w:val="Standaard"/>
    <w:link w:val="VoettekstChar"/>
    <w:autoRedefine/>
    <w:uiPriority w:val="99"/>
    <w:unhideWhenUsed/>
    <w:qFormat/>
    <w:rsid w:val="00B51807"/>
    <w:pPr>
      <w:tabs>
        <w:tab w:val="center" w:pos="4536"/>
        <w:tab w:val="right" w:pos="9072"/>
      </w:tabs>
    </w:pPr>
    <w:rPr>
      <w:rFonts w:cstheme="minorBidi"/>
      <w:b/>
      <w:sz w:val="18"/>
    </w:rPr>
  </w:style>
  <w:style w:type="character" w:customStyle="1" w:styleId="VoettekstChar">
    <w:name w:val="Voettekst Char"/>
    <w:basedOn w:val="Standaardalinea-lettertype"/>
    <w:link w:val="Voettekst"/>
    <w:uiPriority w:val="99"/>
    <w:rsid w:val="00B51807"/>
    <w:rPr>
      <w:rFonts w:ascii="TT Commons" w:hAnsi="TT Commons"/>
      <w:color w:val="0E498D"/>
      <w:sz w:val="18"/>
    </w:rPr>
  </w:style>
  <w:style w:type="paragraph" w:customStyle="1" w:styleId="Nuovotussenkopjeinspring">
    <w:name w:val="Nuovo tussenkopje inspring"/>
    <w:basedOn w:val="Nuovoplattetekst"/>
    <w:qFormat/>
    <w:rsid w:val="00B51807"/>
    <w:rPr>
      <w:rFonts w:ascii="TT Commons Bold" w:hAnsi="TT Commons Bold"/>
      <w:color w:val="0E498D"/>
      <w:sz w:val="24"/>
      <w:szCs w:val="24"/>
    </w:rPr>
  </w:style>
  <w:style w:type="paragraph" w:customStyle="1" w:styleId="Nuovotussenkopjeinsprin">
    <w:name w:val="Nuovo tussenkopje insprin"/>
    <w:basedOn w:val="Nuovoplattetekst"/>
    <w:autoRedefine/>
    <w:qFormat/>
    <w:rsid w:val="00B51807"/>
    <w:rPr>
      <w:rFonts w:ascii="TT Commons Bold" w:hAnsi="TT Commons Bold"/>
      <w:color w:val="0E498D"/>
      <w:sz w:val="24"/>
      <w:szCs w:val="24"/>
    </w:rPr>
  </w:style>
  <w:style w:type="paragraph" w:customStyle="1" w:styleId="Nuovoplattetekstbullet">
    <w:name w:val="Nuovo platte tekst bullet"/>
    <w:basedOn w:val="Nuovoplattetekst"/>
    <w:autoRedefine/>
    <w:qFormat/>
    <w:rsid w:val="00B51807"/>
    <w:pPr>
      <w:numPr>
        <w:numId w:val="2"/>
      </w:numPr>
    </w:pPr>
  </w:style>
  <w:style w:type="character" w:customStyle="1" w:styleId="RegularNuovotussenkopjeinspring">
    <w:name w:val="Regular Nuovo tussenkopje inspring"/>
    <w:basedOn w:val="Standaardalinea-lettertype"/>
    <w:uiPriority w:val="1"/>
    <w:qFormat/>
    <w:rsid w:val="00B51807"/>
    <w:rPr>
      <w:rFonts w:ascii="TT Commons" w:hAnsi="TT Commons"/>
      <w:b w:val="0"/>
      <w:i w:val="0"/>
      <w:color w:val="0E498D"/>
    </w:rPr>
  </w:style>
  <w:style w:type="paragraph" w:customStyle="1" w:styleId="NuovoTabel">
    <w:name w:val="Nuovo Tabel"/>
    <w:basedOn w:val="Standaard"/>
    <w:autoRedefine/>
    <w:qFormat/>
    <w:rsid w:val="00B51807"/>
    <w:pPr>
      <w:spacing w:after="240" w:line="259" w:lineRule="auto"/>
      <w:contextualSpacing/>
    </w:pPr>
    <w:rPr>
      <w:rFonts w:cstheme="minorBidi"/>
      <w:b/>
      <w:iCs/>
      <w:color w:val="auto"/>
      <w:sz w:val="18"/>
      <w:szCs w:val="18"/>
    </w:rPr>
  </w:style>
  <w:style w:type="paragraph" w:styleId="Voetnoottekst">
    <w:name w:val="footnote text"/>
    <w:basedOn w:val="Standaard"/>
    <w:link w:val="VoetnoottekstChar"/>
    <w:autoRedefine/>
    <w:uiPriority w:val="99"/>
    <w:semiHidden/>
    <w:unhideWhenUsed/>
    <w:qFormat/>
    <w:rsid w:val="00B51807"/>
    <w:rPr>
      <w:rFonts w:cs="Times New Roman"/>
      <w:b/>
      <w:color w:val="auto"/>
      <w:sz w:val="16"/>
      <w:szCs w:val="20"/>
    </w:rPr>
  </w:style>
  <w:style w:type="character" w:customStyle="1" w:styleId="VoetnoottekstChar">
    <w:name w:val="Voetnoottekst Char"/>
    <w:basedOn w:val="Standaardalinea-lettertype"/>
    <w:link w:val="Voetnoottekst"/>
    <w:uiPriority w:val="99"/>
    <w:semiHidden/>
    <w:rsid w:val="00B51807"/>
    <w:rPr>
      <w:rFonts w:ascii="TT Commons" w:hAnsi="TT Commons" w:cs="Times New Roman"/>
      <w:sz w:val="16"/>
      <w:szCs w:val="20"/>
    </w:rPr>
  </w:style>
  <w:style w:type="paragraph" w:customStyle="1" w:styleId="Nuovoplattetekstbullet2">
    <w:name w:val="Nuovo platte tekst bullet 2"/>
    <w:basedOn w:val="Nuovoplattetekstbullet"/>
    <w:autoRedefine/>
    <w:qFormat/>
    <w:rsid w:val="00B51807"/>
    <w:pPr>
      <w:numPr>
        <w:numId w:val="3"/>
      </w:numPr>
      <w:spacing w:line="276" w:lineRule="auto"/>
    </w:pPr>
  </w:style>
  <w:style w:type="table" w:customStyle="1" w:styleId="Nuovotabel7kol">
    <w:name w:val="Nuovo tabel 7 kol"/>
    <w:basedOn w:val="Onopgemaaktetabel2"/>
    <w:uiPriority w:val="99"/>
    <w:rsid w:val="00B51807"/>
    <w:rPr>
      <w:color w:val="auto"/>
      <w:sz w:val="18"/>
      <w:szCs w:val="20"/>
      <w:lang w:eastAsia="nl-NL"/>
    </w:rPr>
    <w:tblPr>
      <w:tblBorders>
        <w:top w:val="single" w:sz="2" w:space="0" w:color="0E498D"/>
        <w:bottom w:val="single" w:sz="2" w:space="0" w:color="0E498D"/>
      </w:tblBorders>
    </w:tblPr>
    <w:tcPr>
      <w:shd w:val="clear" w:color="auto" w:fill="auto"/>
      <w:tcMar>
        <w:left w:w="0" w:type="dxa"/>
        <w:right w:w="0" w:type="dxa"/>
      </w:tcMar>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2">
    <w:name w:val="Plain Table 2"/>
    <w:basedOn w:val="Standaardtabel"/>
    <w:uiPriority w:val="42"/>
    <w:rsid w:val="00B518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optekst">
    <w:name w:val="header"/>
    <w:basedOn w:val="Standaard"/>
    <w:link w:val="KoptekstChar"/>
    <w:uiPriority w:val="99"/>
    <w:unhideWhenUsed/>
    <w:rsid w:val="00A550A1"/>
    <w:pPr>
      <w:tabs>
        <w:tab w:val="center" w:pos="4536"/>
        <w:tab w:val="right" w:pos="9072"/>
      </w:tabs>
    </w:pPr>
  </w:style>
  <w:style w:type="character" w:customStyle="1" w:styleId="KoptekstChar">
    <w:name w:val="Koptekst Char"/>
    <w:basedOn w:val="Standaardalinea-lettertype"/>
    <w:link w:val="Koptekst"/>
    <w:uiPriority w:val="99"/>
    <w:rsid w:val="00A550A1"/>
    <w:rPr>
      <w:rFonts w:ascii="Lato" w:hAnsi="Lato" w:cs="Times New Roman (Hoofdtekst CS)"/>
      <w:color w:val="000000" w:themeColor="text1"/>
    </w:rPr>
  </w:style>
  <w:style w:type="character" w:styleId="Hyperlink">
    <w:name w:val="Hyperlink"/>
    <w:basedOn w:val="Standaardalinea-lettertype"/>
    <w:uiPriority w:val="99"/>
    <w:unhideWhenUsed/>
    <w:rsid w:val="00652393"/>
    <w:rPr>
      <w:color w:val="0563C1" w:themeColor="hyperlink"/>
      <w:u w:val="single"/>
    </w:rPr>
  </w:style>
  <w:style w:type="character" w:customStyle="1" w:styleId="Onopgelostemelding1">
    <w:name w:val="Onopgeloste melding1"/>
    <w:basedOn w:val="Standaardalinea-lettertype"/>
    <w:uiPriority w:val="99"/>
    <w:semiHidden/>
    <w:unhideWhenUsed/>
    <w:rsid w:val="00652393"/>
    <w:rPr>
      <w:color w:val="605E5C"/>
      <w:shd w:val="clear" w:color="auto" w:fill="E1DFDD"/>
    </w:rPr>
  </w:style>
  <w:style w:type="paragraph" w:customStyle="1" w:styleId="Adres">
    <w:name w:val="Adres"/>
    <w:basedOn w:val="Standaard"/>
    <w:uiPriority w:val="4"/>
    <w:qFormat/>
    <w:rsid w:val="007B3BC3"/>
    <w:rPr>
      <w:rFonts w:ascii="Tahoma" w:eastAsia="Times New Roman" w:hAnsi="Tahoma" w:cs="Tahoma"/>
      <w:color w:val="auto"/>
      <w:sz w:val="22"/>
      <w:szCs w:val="22"/>
    </w:rPr>
  </w:style>
  <w:style w:type="paragraph" w:styleId="Datum">
    <w:name w:val="Date"/>
    <w:basedOn w:val="Standaard"/>
    <w:next w:val="Aanhef"/>
    <w:link w:val="DatumChar"/>
    <w:uiPriority w:val="4"/>
    <w:qFormat/>
    <w:rsid w:val="007B3BC3"/>
    <w:pPr>
      <w:spacing w:before="240" w:after="240" w:line="276" w:lineRule="auto"/>
    </w:pPr>
    <w:rPr>
      <w:rFonts w:ascii="Tahoma" w:eastAsia="Times New Roman" w:hAnsi="Tahoma" w:cs="Tahoma"/>
      <w:color w:val="auto"/>
      <w:sz w:val="22"/>
      <w:szCs w:val="22"/>
    </w:rPr>
  </w:style>
  <w:style w:type="character" w:customStyle="1" w:styleId="DatumChar">
    <w:name w:val="Datum Char"/>
    <w:basedOn w:val="Standaardalinea-lettertype"/>
    <w:link w:val="Datum"/>
    <w:uiPriority w:val="4"/>
    <w:rsid w:val="007B3BC3"/>
    <w:rPr>
      <w:rFonts w:ascii="Tahoma" w:eastAsia="Times New Roman" w:hAnsi="Tahoma" w:cs="Tahoma"/>
      <w:color w:val="auto"/>
      <w:sz w:val="22"/>
      <w:szCs w:val="22"/>
    </w:rPr>
  </w:style>
  <w:style w:type="paragraph" w:styleId="Aanhef">
    <w:name w:val="Salutation"/>
    <w:basedOn w:val="Standaard"/>
    <w:next w:val="Standaard"/>
    <w:link w:val="AanhefChar"/>
    <w:uiPriority w:val="5"/>
    <w:qFormat/>
    <w:rsid w:val="007B3BC3"/>
    <w:pPr>
      <w:spacing w:before="480" w:after="240" w:line="276" w:lineRule="auto"/>
      <w:contextualSpacing/>
    </w:pPr>
    <w:rPr>
      <w:rFonts w:ascii="Tahoma" w:eastAsia="Times New Roman" w:hAnsi="Tahoma" w:cs="Tahoma"/>
      <w:color w:val="auto"/>
      <w:sz w:val="22"/>
      <w:szCs w:val="22"/>
    </w:rPr>
  </w:style>
  <w:style w:type="character" w:customStyle="1" w:styleId="AanhefChar">
    <w:name w:val="Aanhef Char"/>
    <w:basedOn w:val="Standaardalinea-lettertype"/>
    <w:link w:val="Aanhef"/>
    <w:uiPriority w:val="5"/>
    <w:rsid w:val="007B3BC3"/>
    <w:rPr>
      <w:rFonts w:ascii="Tahoma" w:eastAsia="Times New Roman" w:hAnsi="Tahoma" w:cs="Tahoma"/>
      <w:color w:val="auto"/>
      <w:sz w:val="22"/>
      <w:szCs w:val="22"/>
    </w:rPr>
  </w:style>
  <w:style w:type="paragraph" w:styleId="Afsluiting">
    <w:name w:val="Closing"/>
    <w:basedOn w:val="Standaard"/>
    <w:next w:val="Standaard"/>
    <w:link w:val="AfsluitingChar"/>
    <w:uiPriority w:val="6"/>
    <w:qFormat/>
    <w:rsid w:val="007B3BC3"/>
    <w:pPr>
      <w:spacing w:before="400" w:after="1000" w:line="276" w:lineRule="auto"/>
    </w:pPr>
    <w:rPr>
      <w:rFonts w:ascii="Tahoma" w:eastAsia="Times New Roman" w:hAnsi="Tahoma" w:cs="Tahoma"/>
      <w:color w:val="auto"/>
      <w:sz w:val="22"/>
      <w:szCs w:val="22"/>
    </w:rPr>
  </w:style>
  <w:style w:type="character" w:customStyle="1" w:styleId="AfsluitingChar">
    <w:name w:val="Afsluiting Char"/>
    <w:basedOn w:val="Standaardalinea-lettertype"/>
    <w:link w:val="Afsluiting"/>
    <w:uiPriority w:val="6"/>
    <w:rsid w:val="007B3BC3"/>
    <w:rPr>
      <w:rFonts w:ascii="Tahoma" w:eastAsia="Times New Roman" w:hAnsi="Tahoma" w:cs="Tahoma"/>
      <w:color w:val="auto"/>
      <w:sz w:val="22"/>
      <w:szCs w:val="22"/>
    </w:rPr>
  </w:style>
  <w:style w:type="paragraph" w:styleId="Lijstopsomteken2">
    <w:name w:val="List Bullet 2"/>
    <w:basedOn w:val="Standaard"/>
    <w:semiHidden/>
    <w:unhideWhenUsed/>
    <w:rsid w:val="007B3BC3"/>
    <w:pPr>
      <w:numPr>
        <w:numId w:val="4"/>
      </w:numPr>
      <w:spacing w:after="80"/>
      <w:contextualSpacing/>
    </w:pPr>
    <w:rPr>
      <w:rFonts w:ascii="Tahoma" w:eastAsia="Times New Roman" w:hAnsi="Tahoma" w:cs="Tahoma"/>
      <w:color w:val="auto"/>
      <w:sz w:val="22"/>
      <w:szCs w:val="22"/>
    </w:rPr>
  </w:style>
  <w:style w:type="paragraph" w:styleId="Handtekening">
    <w:name w:val="Signature"/>
    <w:basedOn w:val="Standaard"/>
    <w:link w:val="HandtekeningChar"/>
    <w:uiPriority w:val="6"/>
    <w:unhideWhenUsed/>
    <w:rsid w:val="007B3BC3"/>
    <w:rPr>
      <w:rFonts w:ascii="Tahoma" w:eastAsia="Times New Roman" w:hAnsi="Tahoma" w:cs="Tahoma"/>
      <w:color w:val="auto"/>
      <w:sz w:val="22"/>
      <w:szCs w:val="22"/>
    </w:rPr>
  </w:style>
  <w:style w:type="character" w:customStyle="1" w:styleId="HandtekeningChar">
    <w:name w:val="Handtekening Char"/>
    <w:basedOn w:val="Standaardalinea-lettertype"/>
    <w:link w:val="Handtekening"/>
    <w:uiPriority w:val="6"/>
    <w:rsid w:val="007B3BC3"/>
    <w:rPr>
      <w:rFonts w:ascii="Tahoma" w:eastAsia="Times New Roman" w:hAnsi="Tahoma" w:cs="Tahoma"/>
      <w:color w:val="auto"/>
      <w:sz w:val="22"/>
      <w:szCs w:val="22"/>
    </w:rPr>
  </w:style>
  <w:style w:type="paragraph" w:customStyle="1" w:styleId="Nuovobroodtekst">
    <w:name w:val="Nuovo broodtekst"/>
    <w:basedOn w:val="Standaard"/>
    <w:qFormat/>
    <w:rsid w:val="007E6BCD"/>
    <w:pPr>
      <w:spacing w:line="276" w:lineRule="auto"/>
    </w:pPr>
    <w:rPr>
      <w:sz w:val="19"/>
      <w:szCs w:val="19"/>
    </w:rPr>
  </w:style>
  <w:style w:type="character" w:customStyle="1" w:styleId="NUOVOboldDatumReferentieetc">
    <w:name w:val="NUOVO bold Datum Referentie etc"/>
    <w:basedOn w:val="Standaardalinea-lettertype"/>
    <w:uiPriority w:val="1"/>
    <w:qFormat/>
    <w:rsid w:val="007E6BCD"/>
    <w:rPr>
      <w:rFonts w:ascii="TT Commons Bold" w:hAnsi="TT Commons Bold"/>
      <w:b/>
      <w:bCs/>
      <w:sz w:val="19"/>
      <w:szCs w:val="19"/>
    </w:rPr>
  </w:style>
  <w:style w:type="table" w:styleId="Tabelraster">
    <w:name w:val="Table Grid"/>
    <w:basedOn w:val="Standaardtabel"/>
    <w:uiPriority w:val="39"/>
    <w:rsid w:val="00B1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89785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meo.com/42701284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ijk.n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portal.office.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2" Type="http://schemas.openxmlformats.org/officeDocument/2006/relationships/mailMergeSource" Target="file:///C:\Users\jhuitema\OneDrive%20-%20Nuovo\Schooljaar%202020-2021\tekstbestand.xlsx" TargetMode="External"/><Relationship Id="rId1" Type="http://schemas.openxmlformats.org/officeDocument/2006/relationships/attachedTemplate" Target="file:///C:\Users\jhuitema\Downloads\brief%20NUOVO%20met%20logo%202021.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37CF5BF2C40B44BF4F0BD993FF679B" ma:contentTypeVersion="12" ma:contentTypeDescription="Een nieuw document maken." ma:contentTypeScope="" ma:versionID="8a43e189c754f85e3d4c95105fd8105f">
  <xsd:schema xmlns:xsd="http://www.w3.org/2001/XMLSchema" xmlns:xs="http://www.w3.org/2001/XMLSchema" xmlns:p="http://schemas.microsoft.com/office/2006/metadata/properties" xmlns:ns2="2fdf5e22-cff7-43ee-985a-c4ad67779643" xmlns:ns3="3ecf9427-8286-4d54-b287-4fc6341a0195" targetNamespace="http://schemas.microsoft.com/office/2006/metadata/properties" ma:root="true" ma:fieldsID="fb2b7d46cddabff4f0f34fc721cf3684" ns2:_="" ns3:_="">
    <xsd:import namespace="2fdf5e22-cff7-43ee-985a-c4ad67779643"/>
    <xsd:import namespace="3ecf9427-8286-4d54-b287-4fc6341a01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f5e22-cff7-43ee-985a-c4ad67779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f9427-8286-4d54-b287-4fc6341a019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ED3BF9-F985-476B-8184-B40005B38715}">
  <ds:schemaRefs>
    <ds:schemaRef ds:uri="http://schemas.microsoft.com/sharepoint/v3/contenttype/forms"/>
  </ds:schemaRefs>
</ds:datastoreItem>
</file>

<file path=customXml/itemProps2.xml><?xml version="1.0" encoding="utf-8"?>
<ds:datastoreItem xmlns:ds="http://schemas.openxmlformats.org/officeDocument/2006/customXml" ds:itemID="{BAC4A499-3E31-49B9-9339-9673DEB19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f5e22-cff7-43ee-985a-c4ad67779643"/>
    <ds:schemaRef ds:uri="3ecf9427-8286-4d54-b287-4fc6341a0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C4FA19-3140-4DDC-B575-16FE6F5BC98B}">
  <ds:schemaRefs>
    <ds:schemaRef ds:uri="http://purl.org/dc/terms/"/>
    <ds:schemaRef ds:uri="http://schemas.openxmlformats.org/package/2006/metadata/core-properties"/>
    <ds:schemaRef ds:uri="2fdf5e22-cff7-43ee-985a-c4ad67779643"/>
    <ds:schemaRef ds:uri="http://purl.org/dc/dcmitype/"/>
    <ds:schemaRef ds:uri="http://schemas.microsoft.com/office/infopath/2007/PartnerControls"/>
    <ds:schemaRef ds:uri="http://schemas.microsoft.com/office/2006/documentManagement/types"/>
    <ds:schemaRef ds:uri="3ecf9427-8286-4d54-b287-4fc6341a0195"/>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brief NUOVO met logo 2021</Template>
  <TotalTime>1</TotalTime>
  <Pages>2</Pages>
  <Words>583</Words>
  <Characters>3210</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Huitema</dc:creator>
  <cp:keywords/>
  <dc:description/>
  <cp:lastModifiedBy>Aad van Diemen</cp:lastModifiedBy>
  <cp:revision>2</cp:revision>
  <cp:lastPrinted>2020-12-24T12:54:00Z</cp:lastPrinted>
  <dcterms:created xsi:type="dcterms:W3CDTF">2021-07-14T13:43:00Z</dcterms:created>
  <dcterms:modified xsi:type="dcterms:W3CDTF">2021-07-14T13:43:00Z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0x0101006C37CF5BF2C40B44BF4F0BD993FF679B</vt:lpwstr>
  </property>
</Properties>
</file>